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E7" w:rsidRDefault="00EF4CE7"/>
    <w:p w:rsidR="00EF4CE7" w:rsidRDefault="00F82AC3">
      <w:r>
        <w:rPr>
          <w:noProof/>
          <w:lang w:eastAsia="pl-PL"/>
        </w:rPr>
        <w:drawing>
          <wp:inline distT="0" distB="0" distL="0" distR="0">
            <wp:extent cx="5760720" cy="515620"/>
            <wp:effectExtent l="0" t="0" r="0" b="0"/>
            <wp:docPr id="1" name="Obraz 1" descr="C:\Users\I.Rżany\Desktop\Realizacja MOR - EFRR\Zestaw_logotypow_monochrom_sklej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I.Rżany\Desktop\Realizacja MOR - EFRR\Zestaw_logotypow_monochrom_sklejone.jpg"/>
                    <pic:cNvPicPr>
                      <a:picLocks noChangeAspect="1" noChangeArrowheads="1"/>
                    </pic:cNvPicPr>
                  </pic:nvPicPr>
                  <pic:blipFill>
                    <a:blip r:embed="rId7"/>
                    <a:stretch>
                      <a:fillRect/>
                    </a:stretch>
                  </pic:blipFill>
                  <pic:spPr bwMode="auto">
                    <a:xfrm>
                      <a:off x="0" y="0"/>
                      <a:ext cx="5760720" cy="515620"/>
                    </a:xfrm>
                    <a:prstGeom prst="rect">
                      <a:avLst/>
                    </a:prstGeom>
                    <a:noFill/>
                    <a:ln w="9525">
                      <a:noFill/>
                      <a:miter lim="800000"/>
                      <a:headEnd/>
                      <a:tailEnd/>
                    </a:ln>
                  </pic:spPr>
                </pic:pic>
              </a:graphicData>
            </a:graphic>
          </wp:inline>
        </w:drawing>
      </w:r>
    </w:p>
    <w:p w:rsidR="006D06C0" w:rsidRPr="006D06C0" w:rsidRDefault="006D06C0">
      <w:pPr>
        <w:pStyle w:val="Tytu"/>
      </w:pPr>
      <w:r>
        <w:tab/>
      </w:r>
      <w:r>
        <w:tab/>
      </w:r>
      <w:r>
        <w:tab/>
      </w:r>
      <w:r>
        <w:tab/>
      </w:r>
      <w:r>
        <w:tab/>
      </w:r>
      <w:r>
        <w:tab/>
      </w:r>
      <w:r>
        <w:tab/>
      </w:r>
      <w:r w:rsidRPr="006D06C0">
        <w:t xml:space="preserve">                                  Załacznik nr 7 </w:t>
      </w:r>
    </w:p>
    <w:p w:rsidR="00EF4CE7" w:rsidRPr="006D06C0" w:rsidRDefault="00F82AC3">
      <w:pPr>
        <w:pStyle w:val="Tytu"/>
      </w:pPr>
      <w:r w:rsidRPr="006D06C0">
        <w:t>Umowa nr PIR.042.1.2019 WZÓR</w:t>
      </w:r>
    </w:p>
    <w:p w:rsidR="00EF4CE7" w:rsidRPr="006D06C0" w:rsidRDefault="00F82AC3">
      <w:pPr>
        <w:widowControl w:val="0"/>
        <w:jc w:val="both"/>
        <w:rPr>
          <w:rFonts w:ascii="Times New Roman" w:hAnsi="Times New Roman" w:cs="Times New Roman"/>
          <w:sz w:val="24"/>
          <w:szCs w:val="24"/>
        </w:rPr>
      </w:pPr>
      <w:r w:rsidRPr="006D06C0">
        <w:rPr>
          <w:rFonts w:ascii="Times New Roman" w:hAnsi="Times New Roman" w:cs="Times New Roman"/>
          <w:sz w:val="24"/>
          <w:szCs w:val="24"/>
        </w:rPr>
        <w:t>zawarta w Suwałkach w dniu …………………. między Powiatem Suwalskim reprezentowanym przez Zarząd Powiatu w osobach:</w:t>
      </w:r>
    </w:p>
    <w:p w:rsidR="00EF4CE7" w:rsidRPr="006D06C0" w:rsidRDefault="00F82AC3">
      <w:pPr>
        <w:widowControl w:val="0"/>
        <w:numPr>
          <w:ilvl w:val="0"/>
          <w:numId w:val="1"/>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Witold Kowalewski                                - Starosta  Suwalski</w:t>
      </w:r>
    </w:p>
    <w:p w:rsidR="00EF4CE7" w:rsidRPr="006D06C0" w:rsidRDefault="00F82AC3">
      <w:pPr>
        <w:widowControl w:val="0"/>
        <w:numPr>
          <w:ilvl w:val="0"/>
          <w:numId w:val="1"/>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Artur Łuniewski                                      - Wicestarosta</w:t>
      </w:r>
    </w:p>
    <w:p w:rsidR="00EF4CE7" w:rsidRPr="006D06C0" w:rsidRDefault="00F82AC3">
      <w:pPr>
        <w:pStyle w:val="Tretekstu"/>
        <w:jc w:val="both"/>
        <w:rPr>
          <w:szCs w:val="24"/>
        </w:rPr>
      </w:pPr>
      <w:r w:rsidRPr="006D06C0">
        <w:rPr>
          <w:szCs w:val="24"/>
        </w:rPr>
        <w:t>przy kontrasygnacie przy kontrasygnacie Skarbnika Powiatu -   Ewy Kamińskiej,</w:t>
      </w:r>
    </w:p>
    <w:p w:rsidR="00EF4CE7" w:rsidRPr="006D06C0" w:rsidRDefault="00F82AC3">
      <w:pPr>
        <w:pStyle w:val="Tretekstu"/>
        <w:jc w:val="both"/>
        <w:rPr>
          <w:szCs w:val="24"/>
        </w:rPr>
      </w:pPr>
      <w:r w:rsidRPr="006D06C0">
        <w:rPr>
          <w:szCs w:val="24"/>
        </w:rPr>
        <w:t xml:space="preserve">zwanym dalej  </w:t>
      </w:r>
      <w:r w:rsidRPr="006D06C0">
        <w:rPr>
          <w:b/>
          <w:bCs/>
          <w:szCs w:val="24"/>
        </w:rPr>
        <w:t>Zamawiającym</w:t>
      </w:r>
      <w:r w:rsidRPr="006D06C0">
        <w:rPr>
          <w:szCs w:val="24"/>
        </w:rPr>
        <w:t>,</w:t>
      </w:r>
    </w:p>
    <w:p w:rsidR="00EF4CE7" w:rsidRPr="006D06C0" w:rsidRDefault="00F82AC3">
      <w:pPr>
        <w:pStyle w:val="Tretekstu"/>
        <w:jc w:val="both"/>
        <w:rPr>
          <w:szCs w:val="24"/>
        </w:rPr>
      </w:pPr>
      <w:r w:rsidRPr="006D06C0">
        <w:rPr>
          <w:szCs w:val="24"/>
        </w:rPr>
        <w:t xml:space="preserve">a ………………………………………………………………………………………………, </w:t>
      </w:r>
    </w:p>
    <w:p w:rsidR="006D06C0" w:rsidRPr="006D06C0" w:rsidRDefault="00F82AC3" w:rsidP="006D06C0">
      <w:pPr>
        <w:widowControl w:val="0"/>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zwanym w dalszej części umowy </w:t>
      </w:r>
      <w:r w:rsidRPr="006D06C0">
        <w:rPr>
          <w:rFonts w:ascii="Times New Roman" w:hAnsi="Times New Roman" w:cs="Times New Roman"/>
          <w:b/>
          <w:sz w:val="24"/>
          <w:szCs w:val="24"/>
        </w:rPr>
        <w:t>Wykonawcą</w:t>
      </w:r>
      <w:r w:rsidRPr="006D06C0">
        <w:rPr>
          <w:rFonts w:ascii="Times New Roman" w:hAnsi="Times New Roman" w:cs="Times New Roman"/>
          <w:sz w:val="24"/>
          <w:szCs w:val="24"/>
        </w:rPr>
        <w:t xml:space="preserve">, </w:t>
      </w:r>
    </w:p>
    <w:p w:rsidR="00EF4CE7" w:rsidRPr="006D06C0" w:rsidRDefault="00F82AC3" w:rsidP="006D06C0">
      <w:pPr>
        <w:widowControl w:val="0"/>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reprezentowanym przez:</w:t>
      </w:r>
      <w:r w:rsidR="006D06C0" w:rsidRPr="006D06C0">
        <w:rPr>
          <w:rFonts w:ascii="Times New Roman" w:hAnsi="Times New Roman" w:cs="Times New Roman"/>
          <w:sz w:val="24"/>
          <w:szCs w:val="24"/>
        </w:rPr>
        <w:t xml:space="preserve"> </w:t>
      </w:r>
      <w:r w:rsidRPr="006D06C0">
        <w:rPr>
          <w:rFonts w:ascii="Times New Roman" w:hAnsi="Times New Roman" w:cs="Times New Roman"/>
          <w:sz w:val="24"/>
          <w:szCs w:val="24"/>
        </w:rPr>
        <w:t>………………………………………………………………………………………….</w:t>
      </w:r>
    </w:p>
    <w:p w:rsidR="00EF4CE7" w:rsidRPr="006D06C0" w:rsidRDefault="00F82AC3" w:rsidP="006D06C0">
      <w:pPr>
        <w:widowControl w:val="0"/>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W rezultacie dokonania przez Zamawiającego wyboru Wykonawcy w przetargu nieograniczonym nr:  PIR.042.1.2019  zgodnie z art. 39-46 ustawy z dnia 29 stycznia 2004r. –Prawo zamówień publicznych (Dz. U. z 2019 r. poz. 1843), została zawarta umowa </w:t>
      </w:r>
      <w:r w:rsidRPr="006D06C0">
        <w:rPr>
          <w:rFonts w:ascii="Times New Roman" w:hAnsi="Times New Roman" w:cs="Times New Roman"/>
          <w:sz w:val="24"/>
          <w:szCs w:val="24"/>
        </w:rPr>
        <w:br/>
        <w:t>o  następującej treści:</w:t>
      </w:r>
    </w:p>
    <w:p w:rsidR="00EF4CE7" w:rsidRPr="006D06C0" w:rsidRDefault="00F82AC3" w:rsidP="006D06C0">
      <w:pPr>
        <w:widowControl w:val="0"/>
        <w:spacing w:after="0" w:line="240" w:lineRule="auto"/>
        <w:jc w:val="center"/>
        <w:rPr>
          <w:rFonts w:ascii="Times New Roman" w:hAnsi="Times New Roman" w:cs="Times New Roman"/>
          <w:b/>
          <w:sz w:val="24"/>
          <w:szCs w:val="24"/>
        </w:rPr>
      </w:pPr>
      <w:r w:rsidRPr="006D06C0">
        <w:rPr>
          <w:rFonts w:ascii="Times New Roman" w:hAnsi="Times New Roman" w:cs="Times New Roman"/>
          <w:b/>
          <w:sz w:val="24"/>
          <w:szCs w:val="24"/>
        </w:rPr>
        <w:t>§ 1</w:t>
      </w:r>
    </w:p>
    <w:p w:rsidR="00EF4CE7" w:rsidRPr="006D06C0" w:rsidRDefault="00F82AC3" w:rsidP="006D06C0">
      <w:pPr>
        <w:widowControl w:val="0"/>
        <w:spacing w:after="0" w:line="240" w:lineRule="auto"/>
        <w:jc w:val="center"/>
        <w:rPr>
          <w:rFonts w:ascii="Times New Roman" w:hAnsi="Times New Roman" w:cs="Times New Roman"/>
          <w:b/>
          <w:sz w:val="24"/>
          <w:szCs w:val="24"/>
        </w:rPr>
      </w:pPr>
      <w:r w:rsidRPr="006D06C0">
        <w:rPr>
          <w:rFonts w:ascii="Times New Roman" w:hAnsi="Times New Roman" w:cs="Times New Roman"/>
          <w:b/>
          <w:sz w:val="24"/>
          <w:szCs w:val="24"/>
        </w:rPr>
        <w:t>Przedmiot zamówienia</w:t>
      </w:r>
    </w:p>
    <w:p w:rsidR="00EF4CE7" w:rsidRPr="006D06C0" w:rsidRDefault="00F82AC3" w:rsidP="006D06C0">
      <w:pPr>
        <w:spacing w:after="0" w:line="240" w:lineRule="auto"/>
        <w:jc w:val="both"/>
        <w:outlineLvl w:val="1"/>
        <w:rPr>
          <w:rFonts w:ascii="Times New Roman" w:eastAsia="Times New Roman" w:hAnsi="Times New Roman" w:cs="Times New Roman"/>
          <w:sz w:val="24"/>
          <w:szCs w:val="24"/>
          <w:lang w:eastAsia="pl-PL"/>
        </w:rPr>
      </w:pPr>
      <w:r w:rsidRPr="006D06C0">
        <w:rPr>
          <w:rFonts w:ascii="Times New Roman" w:hAnsi="Times New Roman" w:cs="Times New Roman"/>
          <w:sz w:val="24"/>
          <w:szCs w:val="24"/>
        </w:rPr>
        <w:t>1. Przedmiotem niniejszej umowy jest wykonanie „Termomodernizacji budynku Domu Dziecka w Nowej Pawłówce, gm. Przerośl, powiat Suwalski, zgodnie z ofertą z dnia….. .</w:t>
      </w:r>
      <w:r w:rsidRPr="006D06C0">
        <w:rPr>
          <w:rFonts w:ascii="Times New Roman" w:eastAsia="Times New Roman" w:hAnsi="Times New Roman" w:cs="Times New Roman"/>
          <w:sz w:val="24"/>
          <w:szCs w:val="24"/>
          <w:lang w:eastAsia="pl-PL"/>
        </w:rPr>
        <w:t xml:space="preserve"> Inwestycja będzie realizowana z dofinansowaniem  z 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2. Szczegółowy opis przedmiotu zamówienia zawiera załącznik nr 9 do SIWZ, dokumentacja projektowa, szczegółowe specyfikacje techniczne oraz przedmiary robót.</w:t>
      </w:r>
    </w:p>
    <w:p w:rsidR="0068202A"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3. W związku z faktem, że prace  odbywać się będą na czynnym obiekcie (część budynku zajmuje Dom Dziecka, część Szkoła Podstawowa), Wykonawca zobowiązany jest uzgodnić każdorazowo z użytkownikiem harmonogram rzeczowo-finansowy zawierający ustalenia, w jakich okresach poszczególne części budynku będą udostępnione Wykonawcy.  Zamawiający wymaga, że w trakcie robót niezbędna będzie ciepła woda na potrzeby  wychowanków Domu Dziecka, natomiast w drugiej połowie września 2020 roku konieczne będzie ogrzewanie budynku.</w:t>
      </w:r>
      <w:r w:rsidRPr="006D06C0">
        <w:rPr>
          <w:rFonts w:ascii="Times New Roman" w:hAnsi="Times New Roman" w:cs="Times New Roman"/>
          <w:sz w:val="24"/>
          <w:szCs w:val="24"/>
        </w:rPr>
        <w:br/>
        <w:t>4. Wykonawca zobowiązany jest wykonać i zamontować:</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a) z chwilą przystąpienia do robót budowlanych 1 tablicę informacyjną,</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b) z chwilą zakończenia realizacji przedmiotu umowy 1 tablicę pamiątkową.</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5. Projekt, treść i wymiary tablic oraz miejsce ich usytuowania Wykonawca jest zobowiązany uzgodnić z Zamawiającym.</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6. Integralnymi składnikami umowy są następujące dokumenty:</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a) Specyfikacja Istotnych Warunków Zamówienia (SIWZ) z załącznikami,</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b) Oferta Wykonawcy wraz z załącznikami.</w:t>
      </w:r>
    </w:p>
    <w:p w:rsidR="00EF4CE7" w:rsidRPr="006D06C0" w:rsidRDefault="00F82AC3">
      <w:pPr>
        <w:spacing w:after="0" w:line="240" w:lineRule="auto"/>
        <w:jc w:val="both"/>
        <w:outlineLvl w:val="1"/>
        <w:rPr>
          <w:rFonts w:ascii="Times New Roman" w:hAnsi="Times New Roman" w:cs="Times New Roman"/>
          <w:sz w:val="24"/>
          <w:szCs w:val="24"/>
        </w:rPr>
      </w:pPr>
      <w:r w:rsidRPr="006D06C0">
        <w:rPr>
          <w:rFonts w:ascii="Times New Roman" w:hAnsi="Times New Roman" w:cs="Times New Roman"/>
          <w:sz w:val="24"/>
          <w:szCs w:val="24"/>
        </w:rPr>
        <w:t>7. Do celów wykładni, strony  postanawiają, że pierwszeństwo ma niniejsza umowa, a następnie dokumenty wymienione w ust.6 w/g kolejności.</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xml:space="preserve">§ 2 </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Termin realizacji  zamówienia</w:t>
      </w:r>
    </w:p>
    <w:p w:rsidR="00EF4CE7" w:rsidRPr="006D06C0" w:rsidRDefault="00F82AC3">
      <w:pPr>
        <w:widowControl w:val="0"/>
        <w:numPr>
          <w:ilvl w:val="0"/>
          <w:numId w:val="2"/>
        </w:numPr>
        <w:tabs>
          <w:tab w:val="left" w:pos="360"/>
        </w:tabs>
        <w:spacing w:before="100" w:after="100" w:line="240" w:lineRule="auto"/>
        <w:ind w:left="360"/>
        <w:jc w:val="both"/>
        <w:rPr>
          <w:rFonts w:ascii="Times New Roman" w:hAnsi="Times New Roman" w:cs="Times New Roman"/>
          <w:b/>
          <w:bCs/>
          <w:sz w:val="24"/>
          <w:szCs w:val="24"/>
        </w:rPr>
      </w:pPr>
      <w:r w:rsidRPr="006D06C0">
        <w:rPr>
          <w:rFonts w:ascii="Times New Roman" w:hAnsi="Times New Roman" w:cs="Times New Roman"/>
          <w:sz w:val="24"/>
          <w:szCs w:val="24"/>
        </w:rPr>
        <w:t xml:space="preserve">Termin realizacji </w:t>
      </w:r>
      <w:r w:rsidR="009D1289">
        <w:rPr>
          <w:rFonts w:ascii="Times New Roman" w:hAnsi="Times New Roman" w:cs="Times New Roman"/>
          <w:sz w:val="24"/>
          <w:szCs w:val="24"/>
        </w:rPr>
        <w:t xml:space="preserve">od 01.03.2020 </w:t>
      </w:r>
      <w:r w:rsidRPr="006D06C0">
        <w:rPr>
          <w:rFonts w:ascii="Times New Roman" w:hAnsi="Times New Roman" w:cs="Times New Roman"/>
          <w:sz w:val="24"/>
          <w:szCs w:val="24"/>
        </w:rPr>
        <w:t>do 31.12.2020 roku.</w:t>
      </w:r>
    </w:p>
    <w:p w:rsidR="00EF4CE7" w:rsidRPr="006D06C0" w:rsidRDefault="00F82AC3">
      <w:pPr>
        <w:widowControl w:val="0"/>
        <w:numPr>
          <w:ilvl w:val="0"/>
          <w:numId w:val="2"/>
        </w:numPr>
        <w:tabs>
          <w:tab w:val="left" w:pos="360"/>
        </w:tabs>
        <w:spacing w:before="100" w:after="100" w:line="240" w:lineRule="auto"/>
        <w:ind w:left="360"/>
        <w:jc w:val="both"/>
        <w:rPr>
          <w:rFonts w:ascii="Times New Roman" w:hAnsi="Times New Roman" w:cs="Times New Roman"/>
          <w:b/>
          <w:bCs/>
          <w:sz w:val="24"/>
          <w:szCs w:val="24"/>
        </w:rPr>
      </w:pPr>
      <w:r w:rsidRPr="006D06C0">
        <w:rPr>
          <w:rFonts w:ascii="Times New Roman" w:hAnsi="Times New Roman" w:cs="Times New Roman"/>
          <w:sz w:val="24"/>
          <w:szCs w:val="24"/>
        </w:rPr>
        <w:t xml:space="preserve">Termin zakończenia przedmiotu umowy  oznacza faktyczne zakończenie robót, zgłoszone </w:t>
      </w:r>
      <w:r w:rsidRPr="006D06C0">
        <w:rPr>
          <w:rFonts w:ascii="Times New Roman" w:hAnsi="Times New Roman" w:cs="Times New Roman"/>
          <w:sz w:val="24"/>
          <w:szCs w:val="24"/>
        </w:rPr>
        <w:lastRenderedPageBreak/>
        <w:t xml:space="preserve">przez Kierownika budowy w dzienniku budowy i potwierdzone przez Nadzór Inwestorski. </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xml:space="preserve">§ 3 </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Obowiązki Zamawiającego</w:t>
      </w:r>
    </w:p>
    <w:p w:rsidR="00EF4CE7" w:rsidRPr="006D06C0" w:rsidRDefault="00F82AC3">
      <w:pPr>
        <w:widowControl w:val="0"/>
        <w:tabs>
          <w:tab w:val="left" w:pos="900"/>
        </w:tabs>
        <w:spacing w:after="0" w:line="240" w:lineRule="auto"/>
        <w:rPr>
          <w:rFonts w:ascii="Times New Roman" w:hAnsi="Times New Roman" w:cs="Times New Roman"/>
          <w:sz w:val="24"/>
          <w:szCs w:val="24"/>
        </w:rPr>
      </w:pPr>
      <w:r w:rsidRPr="006D06C0">
        <w:rPr>
          <w:rFonts w:ascii="Times New Roman" w:hAnsi="Times New Roman" w:cs="Times New Roman"/>
          <w:sz w:val="24"/>
          <w:szCs w:val="24"/>
        </w:rPr>
        <w:t>Do obowiązków Zamawiającego należy:</w:t>
      </w:r>
    </w:p>
    <w:p w:rsidR="00EF4CE7" w:rsidRPr="006D06C0" w:rsidRDefault="00F82AC3">
      <w:pPr>
        <w:widowControl w:val="0"/>
        <w:tabs>
          <w:tab w:val="left" w:pos="900"/>
        </w:tabs>
        <w:spacing w:after="0" w:line="240" w:lineRule="auto"/>
        <w:rPr>
          <w:rFonts w:ascii="Times New Roman" w:hAnsi="Times New Roman" w:cs="Times New Roman"/>
          <w:sz w:val="24"/>
          <w:szCs w:val="24"/>
        </w:rPr>
      </w:pPr>
      <w:r w:rsidRPr="006D06C0">
        <w:rPr>
          <w:rFonts w:ascii="Times New Roman" w:hAnsi="Times New Roman" w:cs="Times New Roman"/>
          <w:sz w:val="24"/>
          <w:szCs w:val="24"/>
        </w:rPr>
        <w:t>1) Wprowadzenie i protokolarne przekazanie Wykonawcy placu budowy,</w:t>
      </w:r>
      <w:r w:rsidRPr="006D06C0">
        <w:rPr>
          <w:rFonts w:ascii="Times New Roman" w:hAnsi="Times New Roman" w:cs="Times New Roman"/>
          <w:sz w:val="24"/>
          <w:szCs w:val="24"/>
        </w:rPr>
        <w:br/>
        <w:t>2) Zapewnienie nadzoru inwestorskiego, inspektorami nadzoru będą: ………………………….</w:t>
      </w:r>
    </w:p>
    <w:p w:rsidR="00EF4CE7" w:rsidRPr="006D06C0" w:rsidRDefault="00F82AC3">
      <w:pPr>
        <w:widowControl w:val="0"/>
        <w:tabs>
          <w:tab w:val="left" w:pos="900"/>
          <w:tab w:val="left" w:pos="1260"/>
        </w:tabs>
        <w:spacing w:after="0" w:line="240" w:lineRule="auto"/>
        <w:rPr>
          <w:rFonts w:ascii="Times New Roman" w:hAnsi="Times New Roman" w:cs="Times New Roman"/>
          <w:sz w:val="24"/>
          <w:szCs w:val="24"/>
        </w:rPr>
      </w:pPr>
      <w:r w:rsidRPr="006D06C0">
        <w:rPr>
          <w:rFonts w:ascii="Times New Roman" w:hAnsi="Times New Roman" w:cs="Times New Roman"/>
          <w:sz w:val="24"/>
          <w:szCs w:val="24"/>
        </w:rPr>
        <w:t>3) Terminowe odebranie przedmiotu umowy po sprawdzeniu jego należytego wykonania,</w:t>
      </w:r>
    </w:p>
    <w:p w:rsidR="0068202A" w:rsidRPr="006D06C0" w:rsidRDefault="00F82AC3" w:rsidP="0068202A">
      <w:pPr>
        <w:widowControl w:val="0"/>
        <w:tabs>
          <w:tab w:val="left" w:pos="900"/>
          <w:tab w:val="left" w:pos="1260"/>
        </w:tabs>
        <w:spacing w:after="0" w:line="240" w:lineRule="auto"/>
        <w:rPr>
          <w:rFonts w:ascii="Times New Roman" w:hAnsi="Times New Roman" w:cs="Times New Roman"/>
          <w:b/>
          <w:bCs/>
          <w:sz w:val="24"/>
          <w:szCs w:val="24"/>
        </w:rPr>
      </w:pPr>
      <w:r w:rsidRPr="006D06C0">
        <w:rPr>
          <w:rFonts w:ascii="Times New Roman" w:hAnsi="Times New Roman" w:cs="Times New Roman"/>
          <w:sz w:val="24"/>
          <w:szCs w:val="24"/>
        </w:rPr>
        <w:t xml:space="preserve">4) Terminowa zapłata wynagrodzenia dla Wykonawcy za wykonane i odebrane roboty.                  </w:t>
      </w:r>
    </w:p>
    <w:p w:rsidR="00EF4CE7" w:rsidRPr="006D06C0" w:rsidRDefault="00F82AC3">
      <w:pPr>
        <w:widowControl w:val="0"/>
        <w:tabs>
          <w:tab w:val="left" w:pos="900"/>
          <w:tab w:val="left" w:pos="1260"/>
        </w:tabs>
        <w:jc w:val="center"/>
        <w:rPr>
          <w:rFonts w:ascii="Times New Roman" w:hAnsi="Times New Roman" w:cs="Times New Roman"/>
          <w:sz w:val="24"/>
          <w:szCs w:val="24"/>
        </w:rPr>
      </w:pPr>
      <w:r w:rsidRPr="006D06C0">
        <w:rPr>
          <w:rFonts w:ascii="Times New Roman" w:hAnsi="Times New Roman" w:cs="Times New Roman"/>
          <w:b/>
          <w:bCs/>
          <w:sz w:val="24"/>
          <w:szCs w:val="24"/>
        </w:rPr>
        <w:t>§ 4</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Obowiązki Wykonawcy</w:t>
      </w:r>
    </w:p>
    <w:p w:rsidR="00EF4CE7" w:rsidRPr="006D06C0" w:rsidRDefault="00F82AC3">
      <w:pPr>
        <w:widowControl w:val="0"/>
        <w:numPr>
          <w:ilvl w:val="0"/>
          <w:numId w:val="3"/>
        </w:numPr>
        <w:tabs>
          <w:tab w:val="left" w:pos="360"/>
        </w:tabs>
        <w:spacing w:before="100" w:after="10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Do obowiązków Wykonawcy  należy:</w:t>
      </w:r>
    </w:p>
    <w:p w:rsidR="00EF4CE7" w:rsidRPr="006D06C0" w:rsidRDefault="00184064">
      <w:pPr>
        <w:widowControl w:val="0"/>
        <w:numPr>
          <w:ilvl w:val="1"/>
          <w:numId w:val="3"/>
        </w:numPr>
        <w:tabs>
          <w:tab w:val="left" w:pos="360"/>
          <w:tab w:val="left" w:pos="900"/>
        </w:tabs>
        <w:spacing w:after="0" w:line="240" w:lineRule="auto"/>
        <w:ind w:left="896" w:hanging="539"/>
        <w:jc w:val="both"/>
        <w:rPr>
          <w:rFonts w:ascii="Times New Roman" w:hAnsi="Times New Roman" w:cs="Times New Roman"/>
          <w:sz w:val="24"/>
          <w:szCs w:val="24"/>
        </w:rPr>
      </w:pPr>
      <w:r w:rsidRPr="006D06C0">
        <w:rPr>
          <w:rFonts w:ascii="Times New Roman" w:hAnsi="Times New Roman" w:cs="Times New Roman"/>
          <w:sz w:val="24"/>
          <w:szCs w:val="24"/>
        </w:rPr>
        <w:t>p</w:t>
      </w:r>
      <w:r w:rsidR="00F82AC3" w:rsidRPr="006D06C0">
        <w:rPr>
          <w:rFonts w:ascii="Times New Roman" w:hAnsi="Times New Roman" w:cs="Times New Roman"/>
          <w:sz w:val="24"/>
          <w:szCs w:val="24"/>
        </w:rPr>
        <w:t xml:space="preserve">rzejęcie placu budowy od Zamawiającego, zapewnienie na  własny koszt: obsługi geodezyjnej,  dozoru mienia na terenie robót, zabezpieczenia </w:t>
      </w:r>
      <w:r w:rsidRPr="006D06C0">
        <w:rPr>
          <w:rFonts w:ascii="Times New Roman" w:hAnsi="Times New Roman" w:cs="Times New Roman"/>
          <w:sz w:val="24"/>
          <w:szCs w:val="24"/>
        </w:rPr>
        <w:t xml:space="preserve">i wygrodzenia </w:t>
      </w:r>
      <w:r w:rsidR="00F82AC3" w:rsidRPr="006D06C0">
        <w:rPr>
          <w:rFonts w:ascii="Times New Roman" w:hAnsi="Times New Roman" w:cs="Times New Roman"/>
          <w:sz w:val="24"/>
          <w:szCs w:val="24"/>
        </w:rPr>
        <w:t>terenu budowy, pomiarów i badań niezbędnych do udokumentowania poprawności i jakości wykonanych robót oraz do przekazania przedmiotu umowy, (w uzgodnieniu z Zamawiającym) dostępu do energii elektrycznej  i wody na potrzeby budowy,</w:t>
      </w:r>
    </w:p>
    <w:p w:rsidR="00673FF3" w:rsidRPr="006D06C0" w:rsidRDefault="00184064">
      <w:pPr>
        <w:widowControl w:val="0"/>
        <w:numPr>
          <w:ilvl w:val="1"/>
          <w:numId w:val="3"/>
        </w:numPr>
        <w:tabs>
          <w:tab w:val="left" w:pos="360"/>
          <w:tab w:val="left" w:pos="900"/>
        </w:tabs>
        <w:spacing w:after="0" w:line="240" w:lineRule="auto"/>
        <w:ind w:left="896" w:hanging="539"/>
        <w:jc w:val="both"/>
        <w:rPr>
          <w:rFonts w:ascii="Times New Roman" w:hAnsi="Times New Roman" w:cs="Times New Roman"/>
          <w:sz w:val="24"/>
          <w:szCs w:val="24"/>
        </w:rPr>
      </w:pPr>
      <w:r w:rsidRPr="006D06C0">
        <w:rPr>
          <w:rFonts w:ascii="Times New Roman" w:hAnsi="Times New Roman" w:cs="Times New Roman"/>
          <w:sz w:val="24"/>
          <w:szCs w:val="24"/>
        </w:rPr>
        <w:t>d</w:t>
      </w:r>
      <w:r w:rsidR="00673FF3" w:rsidRPr="006D06C0">
        <w:rPr>
          <w:rFonts w:ascii="Times New Roman" w:hAnsi="Times New Roman" w:cs="Times New Roman"/>
          <w:sz w:val="24"/>
          <w:szCs w:val="24"/>
        </w:rPr>
        <w:t>ostarczenie oświadczenia kierownika budowy stwierdzające sporządzenie planu BIOZ i przyjęcie obowiązku kierowania budową oraz dostarczenie informacji zawierających  dane zamieszczone w ogłoszeniu, o których mowa w art.42 ust.2 pkt.2 Prawa budowlanego w termi</w:t>
      </w:r>
      <w:r w:rsidR="006D06C0">
        <w:rPr>
          <w:rFonts w:ascii="Times New Roman" w:hAnsi="Times New Roman" w:cs="Times New Roman"/>
          <w:sz w:val="24"/>
          <w:szCs w:val="24"/>
        </w:rPr>
        <w:t xml:space="preserve">nie 5 dni od podpisania umowy, </w:t>
      </w:r>
    </w:p>
    <w:p w:rsidR="00673FF3" w:rsidRPr="006D06C0" w:rsidRDefault="00184064">
      <w:pPr>
        <w:widowControl w:val="0"/>
        <w:numPr>
          <w:ilvl w:val="1"/>
          <w:numId w:val="3"/>
        </w:numPr>
        <w:tabs>
          <w:tab w:val="left" w:pos="360"/>
          <w:tab w:val="left" w:pos="900"/>
        </w:tabs>
        <w:spacing w:after="0" w:line="240" w:lineRule="auto"/>
        <w:ind w:left="896" w:hanging="539"/>
        <w:jc w:val="both"/>
        <w:rPr>
          <w:rFonts w:ascii="Times New Roman" w:hAnsi="Times New Roman" w:cs="Times New Roman"/>
          <w:sz w:val="24"/>
          <w:szCs w:val="24"/>
        </w:rPr>
      </w:pPr>
      <w:r w:rsidRPr="006D06C0">
        <w:rPr>
          <w:rFonts w:ascii="Times New Roman" w:hAnsi="Times New Roman" w:cs="Times New Roman"/>
          <w:sz w:val="24"/>
          <w:szCs w:val="24"/>
        </w:rPr>
        <w:t>o</w:t>
      </w:r>
      <w:r w:rsidR="00673FF3" w:rsidRPr="006D06C0">
        <w:rPr>
          <w:rFonts w:ascii="Times New Roman" w:hAnsi="Times New Roman" w:cs="Times New Roman"/>
          <w:sz w:val="24"/>
          <w:szCs w:val="24"/>
        </w:rPr>
        <w:t>pracowanie  i uzgodnienie z Zamawiającym harmonogramu  rzeczowo-finansowego,</w:t>
      </w:r>
    </w:p>
    <w:p w:rsidR="00673FF3" w:rsidRPr="006D06C0" w:rsidRDefault="00184064">
      <w:pPr>
        <w:widowControl w:val="0"/>
        <w:numPr>
          <w:ilvl w:val="1"/>
          <w:numId w:val="3"/>
        </w:numPr>
        <w:tabs>
          <w:tab w:val="left" w:pos="360"/>
          <w:tab w:val="left" w:pos="900"/>
        </w:tabs>
        <w:spacing w:after="0" w:line="240" w:lineRule="auto"/>
        <w:ind w:left="896" w:hanging="539"/>
        <w:jc w:val="both"/>
        <w:rPr>
          <w:rFonts w:ascii="Times New Roman" w:hAnsi="Times New Roman" w:cs="Times New Roman"/>
          <w:sz w:val="24"/>
          <w:szCs w:val="24"/>
        </w:rPr>
      </w:pPr>
      <w:r w:rsidRPr="006D06C0">
        <w:rPr>
          <w:rFonts w:ascii="Times New Roman" w:hAnsi="Times New Roman" w:cs="Times New Roman"/>
          <w:sz w:val="24"/>
          <w:szCs w:val="24"/>
        </w:rPr>
        <w:t>o</w:t>
      </w:r>
      <w:r w:rsidR="00673FF3" w:rsidRPr="006D06C0">
        <w:rPr>
          <w:rFonts w:ascii="Times New Roman" w:hAnsi="Times New Roman" w:cs="Times New Roman"/>
          <w:sz w:val="24"/>
          <w:szCs w:val="24"/>
        </w:rPr>
        <w:t>pracowanie przed rozpoczęciem robót planu bezpieczeństwa i ochrony zdrowia, programu zapewnienia jakości i programu gospodarki odpadami.</w:t>
      </w:r>
    </w:p>
    <w:p w:rsidR="00EF4CE7" w:rsidRPr="006D06C0" w:rsidRDefault="00F82AC3" w:rsidP="00673FF3">
      <w:pPr>
        <w:widowControl w:val="0"/>
        <w:numPr>
          <w:ilvl w:val="1"/>
          <w:numId w:val="3"/>
        </w:numPr>
        <w:tabs>
          <w:tab w:val="left" w:pos="360"/>
          <w:tab w:val="left" w:pos="900"/>
        </w:tabs>
        <w:spacing w:after="0" w:line="240" w:lineRule="auto"/>
        <w:ind w:left="896" w:hanging="539"/>
        <w:jc w:val="both"/>
        <w:rPr>
          <w:rFonts w:ascii="Times New Roman" w:hAnsi="Times New Roman" w:cs="Times New Roman"/>
          <w:sz w:val="24"/>
          <w:szCs w:val="24"/>
        </w:rPr>
      </w:pPr>
      <w:r w:rsidRPr="006D06C0">
        <w:rPr>
          <w:rFonts w:ascii="Times New Roman" w:hAnsi="Times New Roman" w:cs="Times New Roman"/>
          <w:sz w:val="24"/>
          <w:szCs w:val="24"/>
        </w:rPr>
        <w:t xml:space="preserve">wykonanie przedmiotu umowy  z materiałów własnych,  odpowiadającym wymaganiom określonym w art. 10 ustawy z dnia 7 lipca 1994 </w:t>
      </w:r>
      <w:r w:rsidR="004D355F" w:rsidRPr="006D06C0">
        <w:rPr>
          <w:rFonts w:ascii="Times New Roman" w:hAnsi="Times New Roman" w:cs="Times New Roman"/>
          <w:sz w:val="24"/>
          <w:szCs w:val="24"/>
        </w:rPr>
        <w:t>r. Prawo Budowlane (Dz. U. z 20</w:t>
      </w:r>
      <w:r w:rsidRPr="006D06C0">
        <w:rPr>
          <w:rFonts w:ascii="Times New Roman" w:hAnsi="Times New Roman" w:cs="Times New Roman"/>
          <w:sz w:val="24"/>
          <w:szCs w:val="24"/>
        </w:rPr>
        <w:t>1</w:t>
      </w:r>
      <w:r w:rsidR="0068202A" w:rsidRPr="006D06C0">
        <w:rPr>
          <w:rFonts w:ascii="Times New Roman" w:hAnsi="Times New Roman" w:cs="Times New Roman"/>
          <w:sz w:val="24"/>
          <w:szCs w:val="24"/>
        </w:rPr>
        <w:t>9</w:t>
      </w:r>
      <w:r w:rsidRPr="006D06C0">
        <w:rPr>
          <w:rFonts w:ascii="Times New Roman" w:hAnsi="Times New Roman" w:cs="Times New Roman"/>
          <w:sz w:val="24"/>
          <w:szCs w:val="24"/>
        </w:rPr>
        <w:t xml:space="preserve"> r., poz. 1</w:t>
      </w:r>
      <w:r w:rsidR="0068202A" w:rsidRPr="006D06C0">
        <w:rPr>
          <w:rFonts w:ascii="Times New Roman" w:hAnsi="Times New Roman" w:cs="Times New Roman"/>
          <w:sz w:val="24"/>
          <w:szCs w:val="24"/>
        </w:rPr>
        <w:t>1186 z póź. z</w:t>
      </w:r>
      <w:r w:rsidRPr="006D06C0">
        <w:rPr>
          <w:rFonts w:ascii="Times New Roman" w:hAnsi="Times New Roman" w:cs="Times New Roman"/>
          <w:sz w:val="24"/>
          <w:szCs w:val="24"/>
        </w:rPr>
        <w:t>m.),które powinny odpowiadać co do jakości wymogom wyrobów dopuszczonych do obrotu i stosowania w budownictwie, zgodnie z art. 5   ustawy z dnia 16 kwietnia 2004 roku o wyrobach budowlanych (Dz. U. z 2014 roku, poz. 883).,</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przedłożenie, przed wbudowaniem, inspektorowi nadzoru  do akceptacji   certyfikatu na znak  bezpieczeństwa,  deklaracji zgodności lub certyfikatu zgodności z zasadniczymi  wymaganiami dotyczącymi  zastosowanych na budowie materiałów zgodnie z rozporządzeniem ministra infrastruktury w sprawie sposobu deklarowania zgodności wyrobów budowlanych.</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zapewnienie na własny koszt transportu odpadów powstałych w związku z realizacją przedmiotu umowy do miejsc ich wykorzystania lub utylizacji, łącznie z kosztami utylizacji.</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 xml:space="preserve">przestrzeganie, jako wytwarzającego odpady, przepisów prawnych wynikających </w:t>
      </w:r>
      <w:r w:rsidRPr="006D06C0">
        <w:rPr>
          <w:rFonts w:ascii="Times New Roman" w:hAnsi="Times New Roman" w:cs="Times New Roman"/>
          <w:sz w:val="24"/>
          <w:szCs w:val="24"/>
        </w:rPr>
        <w:br/>
        <w:t xml:space="preserve">z Ustawy z dnia 27.04.2001 roku Prawo ochrony środowiska, ustawy z dnia </w:t>
      </w:r>
      <w:r w:rsidR="0068202A" w:rsidRPr="006D06C0">
        <w:rPr>
          <w:rFonts w:ascii="Times New Roman" w:hAnsi="Times New Roman" w:cs="Times New Roman"/>
          <w:sz w:val="24"/>
          <w:szCs w:val="24"/>
        </w:rPr>
        <w:t>14.12.2012</w:t>
      </w:r>
      <w:r w:rsidRPr="006D06C0">
        <w:rPr>
          <w:rFonts w:ascii="Times New Roman" w:hAnsi="Times New Roman" w:cs="Times New Roman"/>
          <w:sz w:val="24"/>
          <w:szCs w:val="24"/>
        </w:rPr>
        <w:t xml:space="preserve"> roku o odpadach.</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ponoszenie pełnej odpowiedzialności za stan i przestrzeganie przepisów bhp, ochronę p. poż. i dozór mienia na terenie robót, jak i za wszelkie szkody powstałe w trakcie trwania robót na terenie przyjętym od Zamawiającego lub mających związek z prowadzonymi robotami.</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terminowe wykonanie i przekazanie do eksploatacji przedmiotu umowy oraz oświadczenia, że roboty ukończone przez niego są całkowicie zgodne z umową i odpowiadają potrzebom, dla których są przewidziane według umowy.</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lastRenderedPageBreak/>
        <w:t>ponoszenie pełnej odpowiedzialności za  bezpieczeństwo wszelkich działań prowadzonych na terenie robót i poza nim, a związanych z wykonaniem przedmiotu umowy.</w:t>
      </w:r>
    </w:p>
    <w:p w:rsidR="00184064" w:rsidRPr="006D06C0" w:rsidRDefault="00184064" w:rsidP="00184064">
      <w:pPr>
        <w:widowControl w:val="0"/>
        <w:tabs>
          <w:tab w:val="left" w:pos="360"/>
          <w:tab w:val="left" w:pos="27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ł)       dbanie o porządek na terenie robót  oraz utrzymywanie terenu robót w należytym  </w:t>
      </w:r>
    </w:p>
    <w:p w:rsidR="00184064" w:rsidRPr="006D06C0" w:rsidRDefault="00184064" w:rsidP="00184064">
      <w:pPr>
        <w:widowControl w:val="0"/>
        <w:tabs>
          <w:tab w:val="left" w:pos="360"/>
          <w:tab w:val="left" w:pos="27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stanie i porządku oraz w stanie wolnym od przeszkód komunikacyjnych.</w:t>
      </w:r>
    </w:p>
    <w:p w:rsidR="00EF4CE7" w:rsidRPr="006D06C0" w:rsidRDefault="00F82AC3" w:rsidP="00184064">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ponoszenie pełnej odpowiedzialności za szkody oraz następstwa nieszczęśliwych wypadków pracowników i osób trzecich, powstałe w związku z prowadzonymi robotami, w tym także ruchem pojazdów.</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dostarczenie niezbędnych dokumentów potwierdzających parametry techniczne oraz wymagane normy zastosowanych materiałów i urządzeń w tym np. wyników oraz protokołów badań, sprawozdań i prób dotyczących realizowanego przedmiotu niniejszej umowy.</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 xml:space="preserve">zgłoszenie przedmiotu umowy do odbioru wpisem w dzienniku budowy potwierdzonym   przez   inspektora   nadzoru  i  na   piśmie  do   Zamawiającego. </w:t>
      </w:r>
    </w:p>
    <w:p w:rsidR="00EF4CE7" w:rsidRPr="006D06C0" w:rsidRDefault="00F82AC3">
      <w:pPr>
        <w:widowControl w:val="0"/>
        <w:numPr>
          <w:ilvl w:val="1"/>
          <w:numId w:val="3"/>
        </w:numPr>
        <w:tabs>
          <w:tab w:val="left" w:pos="360"/>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 xml:space="preserve">dostarczenie Zamawiającemu kompletu dokumentów pozwalających na ocenę prawidłowego wykonania przedmiotu odbioru, a w szczególności:  dziennika budowy, książki obmiarów, zaświadczenia właściwych instytucji i organów, niezbędnych  świadectw dotyczących materiałów, wyników badań, protokołów odbiorów częściowych, protokołów i  testów funkcjonalnych, dokumentacji  powykonawczej  ze wszystkimi zmianami dokonanymi w trakcie  budowy, </w:t>
      </w:r>
      <w:r w:rsidR="00147050" w:rsidRPr="006D06C0">
        <w:rPr>
          <w:rFonts w:ascii="Times New Roman" w:hAnsi="Times New Roman" w:cs="Times New Roman"/>
          <w:sz w:val="24"/>
          <w:szCs w:val="24"/>
        </w:rPr>
        <w:t>inwen</w:t>
      </w:r>
      <w:r w:rsidRPr="006D06C0">
        <w:rPr>
          <w:rFonts w:ascii="Times New Roman" w:hAnsi="Times New Roman" w:cs="Times New Roman"/>
          <w:sz w:val="24"/>
          <w:szCs w:val="24"/>
        </w:rPr>
        <w:t>taryzacji geodezyjnej  wykonanych robót.</w:t>
      </w:r>
    </w:p>
    <w:p w:rsidR="00EF4CE7" w:rsidRPr="006D06C0" w:rsidRDefault="00184064"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s</w:t>
      </w:r>
      <w:r w:rsidR="00F82AC3" w:rsidRPr="006D06C0">
        <w:rPr>
          <w:rFonts w:ascii="Times New Roman" w:hAnsi="Times New Roman" w:cs="Times New Roman"/>
          <w:sz w:val="24"/>
          <w:szCs w:val="24"/>
        </w:rPr>
        <w:t xml:space="preserve">)      usunięcie wszelkich wad i usterek stwierdzonych przez nadzór inwestorski w trakcie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trwania robót w terminie nie dłuższym niż termin technicznie uzasadniony </w:t>
      </w:r>
      <w:r w:rsidRPr="006D06C0">
        <w:rPr>
          <w:rFonts w:ascii="Times New Roman" w:hAnsi="Times New Roman" w:cs="Times New Roman"/>
          <w:sz w:val="24"/>
          <w:szCs w:val="24"/>
        </w:rPr>
        <w:br/>
        <w:t xml:space="preserve">         i konieczny do ich usunięcia.</w:t>
      </w:r>
    </w:p>
    <w:p w:rsidR="00EF4CE7" w:rsidRPr="006D06C0" w:rsidRDefault="00184064" w:rsidP="00184064">
      <w:pPr>
        <w:widowControl w:val="0"/>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t)</w:t>
      </w:r>
      <w:r w:rsidR="00F82AC3" w:rsidRPr="006D06C0">
        <w:rPr>
          <w:rFonts w:ascii="Times New Roman" w:hAnsi="Times New Roman" w:cs="Times New Roman"/>
          <w:sz w:val="24"/>
          <w:szCs w:val="24"/>
        </w:rPr>
        <w:t xml:space="preserve">  ponoszenie wyłącznej odpowiedzialności za wszelkie szkody będące następstwem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niewykonania lub nienależytego wykonania przedmiotu umowy, które to szkody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Wykonawca zobowiązuje się pokryć w pełnej wysokości.</w:t>
      </w:r>
    </w:p>
    <w:p w:rsidR="00EF4CE7" w:rsidRPr="006D06C0" w:rsidRDefault="00F82AC3" w:rsidP="00184064">
      <w:pPr>
        <w:pStyle w:val="Akapitzlist"/>
        <w:widowControl w:val="0"/>
        <w:numPr>
          <w:ilvl w:val="0"/>
          <w:numId w:val="20"/>
        </w:numPr>
        <w:tabs>
          <w:tab w:val="left" w:pos="36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przedłożenie aktualnej polisy ubezpieczeniowej, obejmującej ubezpieczenie w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pełnym zakresie od odpowiedzialności cywilnej  w związku z prowadzoną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działalnością gospodarczą, ubezpieczenie od zniszczenia wszelkiej własności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spowodowanego działaniem, zaniechaniem lub niedopatrzeniem pracowników </w:t>
      </w:r>
    </w:p>
    <w:p w:rsidR="00EF4CE7" w:rsidRPr="006D06C0" w:rsidRDefault="00F82AC3" w:rsidP="00147050">
      <w:pPr>
        <w:widowControl w:val="0"/>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wykonawcy w wysokości  nie mniejszej niż wartość niniejszej umowy.</w:t>
      </w:r>
    </w:p>
    <w:p w:rsidR="00EF4CE7" w:rsidRPr="006D06C0" w:rsidRDefault="00F82AC3" w:rsidP="00147050">
      <w:pPr>
        <w:widowControl w:val="0"/>
        <w:tabs>
          <w:tab w:val="left" w:pos="273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2. Wykonawca zobowiązany jest zapewnić wykonanie i kierowanie robotami objętymi  umową przez osoby posiadające stosowne kwalifikacje zawodowe i uprawnienia budowlane.</w:t>
      </w:r>
    </w:p>
    <w:p w:rsidR="00EF4CE7" w:rsidRPr="006D06C0" w:rsidRDefault="00F82AC3">
      <w:pPr>
        <w:widowControl w:val="0"/>
        <w:tabs>
          <w:tab w:val="left" w:pos="273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3. Wykonawca zobowiązuje się wyznaczyć do kierowania robotami osoby wskazane w Ofercie Wykonawcy. Kierownik budowy- </w:t>
      </w:r>
      <w:r w:rsidR="00147050" w:rsidRPr="006D06C0">
        <w:rPr>
          <w:rFonts w:ascii="Times New Roman" w:hAnsi="Times New Roman" w:cs="Times New Roman"/>
          <w:sz w:val="24"/>
          <w:szCs w:val="24"/>
        </w:rPr>
        <w:t>……………………………..</w:t>
      </w:r>
      <w:r w:rsidRPr="006D06C0">
        <w:rPr>
          <w:rFonts w:ascii="Times New Roman" w:hAnsi="Times New Roman" w:cs="Times New Roman"/>
          <w:sz w:val="24"/>
          <w:szCs w:val="24"/>
        </w:rPr>
        <w:t xml:space="preserve">, kierownik robót sanitarnych- </w:t>
      </w:r>
      <w:r w:rsidR="00673FF3" w:rsidRPr="006D06C0">
        <w:rPr>
          <w:rFonts w:ascii="Times New Roman" w:hAnsi="Times New Roman" w:cs="Times New Roman"/>
          <w:sz w:val="24"/>
          <w:szCs w:val="24"/>
        </w:rPr>
        <w:t>…………………….</w:t>
      </w:r>
      <w:r w:rsidRPr="006D06C0">
        <w:rPr>
          <w:rFonts w:ascii="Times New Roman" w:hAnsi="Times New Roman" w:cs="Times New Roman"/>
          <w:sz w:val="24"/>
          <w:szCs w:val="24"/>
        </w:rPr>
        <w:t xml:space="preserve">, kierownik robót elektrycznych- </w:t>
      </w:r>
      <w:r w:rsidR="00673FF3" w:rsidRPr="006D06C0">
        <w:rPr>
          <w:rFonts w:ascii="Times New Roman" w:hAnsi="Times New Roman" w:cs="Times New Roman"/>
          <w:sz w:val="24"/>
          <w:szCs w:val="24"/>
        </w:rPr>
        <w:t>………………………………………..</w:t>
      </w:r>
      <w:r w:rsidRPr="006D06C0">
        <w:rPr>
          <w:rFonts w:ascii="Times New Roman" w:hAnsi="Times New Roman" w:cs="Times New Roman"/>
          <w:sz w:val="24"/>
          <w:szCs w:val="24"/>
        </w:rPr>
        <w:t xml:space="preserve">. </w:t>
      </w:r>
    </w:p>
    <w:p w:rsidR="00EF4CE7" w:rsidRPr="006D06C0" w:rsidRDefault="00F82AC3">
      <w:pPr>
        <w:widowControl w:val="0"/>
        <w:tabs>
          <w:tab w:val="left" w:pos="273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4. Zmiana którejkolwiek z osób, o których mowa w </w:t>
      </w:r>
      <w:r w:rsidR="0068202A" w:rsidRPr="006D06C0">
        <w:rPr>
          <w:rFonts w:ascii="Times New Roman" w:hAnsi="Times New Roman" w:cs="Times New Roman"/>
          <w:sz w:val="24"/>
          <w:szCs w:val="24"/>
        </w:rPr>
        <w:t>ust.</w:t>
      </w:r>
      <w:r w:rsidRPr="006D06C0">
        <w:rPr>
          <w:rFonts w:ascii="Times New Roman" w:hAnsi="Times New Roman" w:cs="Times New Roman"/>
          <w:sz w:val="24"/>
          <w:szCs w:val="24"/>
        </w:rPr>
        <w:t xml:space="preserve"> 2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EF4CE7" w:rsidRPr="006D06C0" w:rsidRDefault="00F82AC3">
      <w:pPr>
        <w:widowControl w:val="0"/>
        <w:tabs>
          <w:tab w:val="left" w:pos="273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5. Zaakceptowana przez Zamawiającego zmiana którejkolwiek z osób, o których mowa w </w:t>
      </w:r>
      <w:r w:rsidRPr="006D06C0">
        <w:rPr>
          <w:rFonts w:ascii="Times New Roman" w:hAnsi="Times New Roman" w:cs="Times New Roman"/>
          <w:sz w:val="24"/>
          <w:szCs w:val="24"/>
        </w:rPr>
        <w:br/>
        <w:t>ust. 2 winna być potwierdzona pisemnie i nie wymaga aneksu do niniejszej umowy.</w:t>
      </w:r>
    </w:p>
    <w:p w:rsidR="006D06C0" w:rsidRDefault="006D06C0">
      <w:pPr>
        <w:widowControl w:val="0"/>
        <w:spacing w:before="100" w:after="100"/>
        <w:jc w:val="center"/>
        <w:rPr>
          <w:rFonts w:ascii="Times New Roman" w:hAnsi="Times New Roman" w:cs="Times New Roman"/>
          <w:b/>
          <w:bCs/>
          <w:sz w:val="24"/>
          <w:szCs w:val="24"/>
        </w:rPr>
      </w:pPr>
    </w:p>
    <w:p w:rsidR="006D06C0" w:rsidRDefault="006D06C0">
      <w:pPr>
        <w:widowControl w:val="0"/>
        <w:spacing w:before="100" w:after="100"/>
        <w:jc w:val="center"/>
        <w:rPr>
          <w:rFonts w:ascii="Times New Roman" w:hAnsi="Times New Roman" w:cs="Times New Roman"/>
          <w:b/>
          <w:bCs/>
          <w:sz w:val="24"/>
          <w:szCs w:val="24"/>
        </w:rPr>
      </w:pPr>
    </w:p>
    <w:p w:rsidR="009D1289" w:rsidRDefault="005E0622">
      <w:pPr>
        <w:widowControl w:val="0"/>
        <w:spacing w:before="100" w:after="10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lastRenderedPageBreak/>
        <w:t>§ 5</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Wynagrodzenie i zapłata wynagrodzenia</w:t>
      </w:r>
    </w:p>
    <w:p w:rsidR="00EF4CE7" w:rsidRPr="006D06C0" w:rsidRDefault="00F82AC3">
      <w:pPr>
        <w:widowControl w:val="0"/>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1. Strony ustalają, że obowiązującą formą wynagrodzenia za wykonanie przedmiotu umowy, zgodnie z ofertą Wykonawcy, jest ryczałtowe wynagrodzenie umowne w wysokości </w:t>
      </w:r>
      <w:r w:rsidRPr="006D06C0">
        <w:rPr>
          <w:rFonts w:ascii="Times New Roman" w:hAnsi="Times New Roman" w:cs="Times New Roman"/>
          <w:sz w:val="24"/>
          <w:szCs w:val="24"/>
        </w:rPr>
        <w:br/>
        <w:t>cena ofertowa netto: ………………………………………………..plus należny podatek VAT …………………zł, wartość brutto oferty: ……………</w:t>
      </w:r>
      <w:r w:rsidR="006D06C0">
        <w:rPr>
          <w:rFonts w:ascii="Times New Roman" w:hAnsi="Times New Roman" w:cs="Times New Roman"/>
          <w:sz w:val="24"/>
          <w:szCs w:val="24"/>
        </w:rPr>
        <w:t>………………………..zł, Słownie złotych:</w:t>
      </w:r>
      <w:r w:rsidRPr="006D06C0">
        <w:rPr>
          <w:rFonts w:ascii="Times New Roman" w:hAnsi="Times New Roman" w:cs="Times New Roman"/>
          <w:sz w:val="24"/>
          <w:szCs w:val="24"/>
        </w:rPr>
        <w:t>……………………………………</w:t>
      </w:r>
      <w:r w:rsidR="006D06C0">
        <w:rPr>
          <w:rFonts w:ascii="Times New Roman" w:hAnsi="Times New Roman" w:cs="Times New Roman"/>
          <w:sz w:val="24"/>
          <w:szCs w:val="24"/>
        </w:rPr>
        <w:t>…………………………………………………..</w:t>
      </w:r>
      <w:r w:rsidRPr="006D06C0">
        <w:rPr>
          <w:rFonts w:ascii="Times New Roman" w:hAnsi="Times New Roman" w:cs="Times New Roman"/>
          <w:sz w:val="24"/>
          <w:szCs w:val="24"/>
        </w:rPr>
        <w:t>. …………………………………………………………………</w:t>
      </w:r>
      <w:r w:rsidR="006D06C0">
        <w:rPr>
          <w:rFonts w:ascii="Times New Roman" w:hAnsi="Times New Roman" w:cs="Times New Roman"/>
          <w:sz w:val="24"/>
          <w:szCs w:val="24"/>
        </w:rPr>
        <w:t>………………………………</w:t>
      </w:r>
    </w:p>
    <w:p w:rsidR="00EF4CE7" w:rsidRPr="006D06C0" w:rsidRDefault="00F82AC3">
      <w:pPr>
        <w:widowControl w:val="0"/>
        <w:tabs>
          <w:tab w:val="left" w:pos="324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2. Wynagrodzenie ryczałtowe, o którym mowa w ust. 1 obejmuje wszystkie koszty związane z realizacją robót objętych dokumentacją projektową, specyfikacją techniczną wykonania </w:t>
      </w:r>
      <w:r w:rsidRPr="006D06C0">
        <w:rPr>
          <w:rFonts w:ascii="Times New Roman" w:hAnsi="Times New Roman" w:cs="Times New Roman"/>
          <w:sz w:val="24"/>
          <w:szCs w:val="24"/>
        </w:rPr>
        <w:br/>
        <w:t xml:space="preserve">i odbioru robót oraz  przedmiarami robót, w  tym ryzyko Wykonawcy z tytułu oszacowania  wszelkich kosztów  związanych z realizacją  przedmiotu umowy, a  także  oddziaływania innych czynników mających lub mogących mieć wpływ na koszty zrealizowania przedmiotu umowy. </w:t>
      </w:r>
    </w:p>
    <w:p w:rsidR="00EF4CE7" w:rsidRPr="006D06C0" w:rsidRDefault="00F82AC3">
      <w:pPr>
        <w:widowControl w:val="0"/>
        <w:tabs>
          <w:tab w:val="left" w:pos="324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3. Niedoszacowanie, pominięcie oraz brak rozpoznania zakresu przedmiotu umowy nie może być podstawą do żądania zmiany wynagrodzenia ryczałtowego określonego w ust.1 niniejszego paragrafu.</w:t>
      </w:r>
    </w:p>
    <w:p w:rsidR="00EF4CE7" w:rsidRPr="006D06C0" w:rsidRDefault="00F82AC3">
      <w:pPr>
        <w:widowControl w:val="0"/>
        <w:tabs>
          <w:tab w:val="left" w:pos="324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4. Wyjątek stanowi sytuacja, gdy zajdzie potrzeba wykonania robót zamiennych. Wówczas z wynagrodzenia ryczałtowego Wykonawcy zostanie potrącona kwota wynikająca z wartości przetargowej robót, które nie będą wykonywane. Natomiast roboty zamienne będą wymagały szczegółowych kosztorysów z zastosowaniem zasad określonych w </w:t>
      </w:r>
      <w:r w:rsidRPr="006D06C0">
        <w:rPr>
          <w:rFonts w:ascii="Times New Roman" w:hAnsi="Times New Roman" w:cs="Times New Roman"/>
          <w:b/>
          <w:bCs/>
          <w:sz w:val="24"/>
          <w:szCs w:val="24"/>
        </w:rPr>
        <w:t>§</w:t>
      </w:r>
      <w:r w:rsidRPr="006D06C0">
        <w:rPr>
          <w:rFonts w:ascii="Times New Roman" w:hAnsi="Times New Roman" w:cs="Times New Roman"/>
          <w:sz w:val="24"/>
          <w:szCs w:val="24"/>
        </w:rPr>
        <w:t xml:space="preserve"> 6 umowy.</w:t>
      </w:r>
    </w:p>
    <w:p w:rsidR="00EF4CE7" w:rsidRPr="006D06C0" w:rsidRDefault="00F82AC3">
      <w:pPr>
        <w:widowControl w:val="0"/>
        <w:tabs>
          <w:tab w:val="left" w:pos="3240"/>
        </w:tabs>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 xml:space="preserve">5. Zapłata wynagrodzenia za przedmiot umowy nastąpi na podstawie  faktur wystawianych raz na kwartał, zgodnie z harmonogramem rzeczowo-finansowym ustalonym z Zamawiającym,  za roboty faktycznie zrealizowane i potwierdzone w księdze obmiarów. </w:t>
      </w:r>
    </w:p>
    <w:p w:rsidR="00EF4CE7" w:rsidRPr="006D06C0" w:rsidRDefault="00F82AC3" w:rsidP="0068202A">
      <w:pPr>
        <w:widowControl w:val="0"/>
        <w:tabs>
          <w:tab w:val="left" w:pos="324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6. Zamawiający dokona  zapłaty wynagrodzenia Wykonawcy przelewem na rachunek bankowy Wykonawcy  o numerze………………………… w terminie 30 dni od daty otrzymania faktury wraz z niezbędnymi dokumentami rozliczeniowymi sprawdzonymi i zatwierdzonymi przez inspektora nadzoru i  protokołem odbioru podpisanym przez Zamawiającego. Warunkiem zapłaty każdej faktury Wykonawcy jest przedłożenie  przez Wykonawcę, w terminie 3 dni roboczych przed terminem płatności faktury, oświadczeń wraz z dowodami zapłaty wszystkich zgłoszonych podwykonawców i dalszych podwykonawców, potwierdzających, że otrzymali pełne wynagrodzenie należne im za roboty budowlane, usługi i dostawy wykonane w okresie objętym protokołem odbioru robót (końcowym lub częściowym),  na podstawie którego wystawiona została faktura Wykonawcy lub odpowiednio oświadczenie, że w danym okresie rozliczeniowym nie wykonywali oni robót, usług lub dostaw. W przypadku nie przedstawienia przez Wykonawcę wszystkich dowodów zapłaty, Zamawiający wstrzyma wypłatę należnego wynagrodzenia  za odebrane roboty budowlane w części równej sumie kwot wynikających z nieprzedstawionych  dowodów zapłaty. </w:t>
      </w:r>
    </w:p>
    <w:p w:rsidR="00EF4CE7" w:rsidRPr="006D06C0" w:rsidRDefault="00F82AC3" w:rsidP="0068202A">
      <w:pPr>
        <w:widowControl w:val="0"/>
        <w:tabs>
          <w:tab w:val="left" w:pos="324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7. Faktura będzie wystawiona na Nabywcę: Powiat Suwalski, 16-400 Suwałki,  ul. Świerkowa 60, NIP: 844-20-81-910, Odbiorcą będzie: Starostwo Powiatowe w Suwałkach. </w:t>
      </w:r>
    </w:p>
    <w:p w:rsidR="0068202A" w:rsidRPr="006D06C0" w:rsidRDefault="00F82AC3" w:rsidP="0068202A">
      <w:pPr>
        <w:widowControl w:val="0"/>
        <w:tabs>
          <w:tab w:val="left" w:pos="324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8. Zamawiający ma prawo potrącić swoje wierzytelności  z wierzytelnościami  Wykonawcy, choćby jedna z nich lub więcej nie były wymagalne i zaskarżalne.</w:t>
      </w:r>
      <w:r w:rsidRPr="006D06C0">
        <w:rPr>
          <w:rFonts w:ascii="Times New Roman" w:hAnsi="Times New Roman" w:cs="Times New Roman"/>
          <w:sz w:val="24"/>
          <w:szCs w:val="24"/>
        </w:rPr>
        <w:br/>
        <w:t xml:space="preserve">9. Wykonawca nie może dokonać potrącenia swoich wierzytelności bez wcześniejszego ich uznania przez Zamawiającego. </w:t>
      </w:r>
    </w:p>
    <w:p w:rsidR="0068202A" w:rsidRPr="006D06C0" w:rsidRDefault="00F82AC3" w:rsidP="0068202A">
      <w:pPr>
        <w:widowControl w:val="0"/>
        <w:tabs>
          <w:tab w:val="left" w:pos="324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10. Wykonawca nie może bez pisemnej zgody Zamawiającego przenieść wierzytelności wynikającej z niniejszej umowy  na rzecz  osób trzecich.</w:t>
      </w:r>
    </w:p>
    <w:p w:rsidR="00EF4CE7" w:rsidRPr="006D06C0" w:rsidRDefault="00F82AC3" w:rsidP="0068202A">
      <w:pPr>
        <w:widowControl w:val="0"/>
        <w:tabs>
          <w:tab w:val="left" w:pos="324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11. Wynagrodzenie Wykonawcy zostanie zmniejszone  w przypadku jeśli wykonanie  jakiejś części przedmiotu zamówienia stanie się bezprzedmiotowe. Wówczas  w rozliczeniu zostaną uwzględnione ceny jednostkowe wynikające z oferty  Wykonawcy. </w:t>
      </w:r>
    </w:p>
    <w:p w:rsidR="006D06C0" w:rsidRDefault="006D06C0" w:rsidP="0068202A">
      <w:pPr>
        <w:widowControl w:val="0"/>
        <w:spacing w:after="0" w:line="240" w:lineRule="auto"/>
        <w:jc w:val="center"/>
        <w:rPr>
          <w:rFonts w:ascii="Times New Roman" w:hAnsi="Times New Roman" w:cs="Times New Roman"/>
          <w:b/>
          <w:bCs/>
          <w:sz w:val="24"/>
          <w:szCs w:val="24"/>
        </w:rPr>
      </w:pPr>
    </w:p>
    <w:p w:rsidR="006D06C0" w:rsidRDefault="006D06C0" w:rsidP="0068202A">
      <w:pPr>
        <w:widowControl w:val="0"/>
        <w:spacing w:after="0" w:line="240" w:lineRule="auto"/>
        <w:jc w:val="center"/>
        <w:rPr>
          <w:rFonts w:ascii="Times New Roman" w:hAnsi="Times New Roman" w:cs="Times New Roman"/>
          <w:b/>
          <w:bCs/>
          <w:sz w:val="24"/>
          <w:szCs w:val="24"/>
        </w:rPr>
      </w:pPr>
    </w:p>
    <w:p w:rsidR="00EF4CE7" w:rsidRPr="006D06C0" w:rsidRDefault="00F82AC3" w:rsidP="0068202A">
      <w:pPr>
        <w:widowControl w:val="0"/>
        <w:spacing w:after="0" w:line="240" w:lineRule="auto"/>
        <w:jc w:val="center"/>
        <w:rPr>
          <w:rFonts w:ascii="Times New Roman" w:hAnsi="Times New Roman" w:cs="Times New Roman"/>
          <w:b/>
          <w:bCs/>
          <w:sz w:val="24"/>
          <w:szCs w:val="24"/>
        </w:rPr>
      </w:pPr>
      <w:r w:rsidRPr="006D06C0">
        <w:rPr>
          <w:rFonts w:ascii="Times New Roman" w:hAnsi="Times New Roman" w:cs="Times New Roman"/>
          <w:b/>
          <w:bCs/>
          <w:sz w:val="24"/>
          <w:szCs w:val="24"/>
        </w:rPr>
        <w:lastRenderedPageBreak/>
        <w:t>§ 6</w:t>
      </w:r>
    </w:p>
    <w:p w:rsidR="00EF4CE7" w:rsidRPr="006D06C0" w:rsidRDefault="00F82AC3">
      <w:pPr>
        <w:widowControl w:val="0"/>
        <w:jc w:val="center"/>
        <w:rPr>
          <w:rFonts w:ascii="Times New Roman" w:hAnsi="Times New Roman" w:cs="Times New Roman"/>
          <w:b/>
          <w:bCs/>
          <w:sz w:val="24"/>
          <w:szCs w:val="24"/>
        </w:rPr>
      </w:pPr>
      <w:r w:rsidRPr="006D06C0">
        <w:rPr>
          <w:rFonts w:ascii="Times New Roman" w:hAnsi="Times New Roman" w:cs="Times New Roman"/>
          <w:b/>
          <w:bCs/>
          <w:sz w:val="24"/>
          <w:szCs w:val="24"/>
        </w:rPr>
        <w:t>Roboty zamienne i dodatkowe</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Zamawiający zastrzega sobie prawo do ograniczenia lub zmian zakresu przedmiotu umowy.</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Wartość wyłączonych robót zostanie ustalona w oparciu o zakres wyłączonych robót i stosowne pozycje  formularzy cenowych (kosztorysów ofertowych, które powinny zwierać wszystkie stawki i narzuty) dołączonych do oferty.</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Zamawiający dopuszcza na wniosek jednej ze stron możliwość wykonania ewentualnych robót zamiennych ( t.j. robót nie wykraczających poza zakres przedmiotu zamówienia i nie stanowiących jego rozszerzenia).</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Realizacja tych robót poprzedzona zostanie po sporządzeniu protokołu konieczności z udziałem przedstawicieli Zamawiającego, Wykonawcy i inspektorów nadzoru.</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Wykonawcy nie wolno wykonywać robót zamiennych bez pisemnej zgody Zamawiającego (zatwierdzenia przez niego protokołu konieczności).</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Przed przystąpieniem do wykonania robót zamiennych Wykonawca zobowiązany jest do przedłożenia Zamawiającemu kosztorysów obejmujących zakres tych robót, kosztorysy te będą opracowane w oparciu o następujące założenia:</w:t>
      </w:r>
    </w:p>
    <w:p w:rsidR="00EF4CE7" w:rsidRPr="006D06C0" w:rsidRDefault="00F82AC3">
      <w:pPr>
        <w:widowControl w:val="0"/>
        <w:numPr>
          <w:ilvl w:val="1"/>
          <w:numId w:val="15"/>
        </w:numPr>
        <w:tabs>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roboty zamienne wycenione będą na podstawie formularzy cenowych dołączonych do oferty, a w przypadku gdy będzie to niemożliwe na obowiązujących katalogach nakładów rzeczowych lub na podstawie zatwierdzonych przez inspektora nadzoru wycen własnych Wykonawcy dokonanych w oparciu o czynniki cenotwórcze zawarte w formularzach cenowych dołączonych do oferty,</w:t>
      </w:r>
    </w:p>
    <w:p w:rsidR="00EF4CE7" w:rsidRPr="006D06C0" w:rsidRDefault="00F82AC3">
      <w:pPr>
        <w:widowControl w:val="0"/>
        <w:numPr>
          <w:ilvl w:val="1"/>
          <w:numId w:val="15"/>
        </w:numPr>
        <w:tabs>
          <w:tab w:val="left" w:pos="900"/>
        </w:tabs>
        <w:spacing w:after="0" w:line="240" w:lineRule="auto"/>
        <w:ind w:left="900" w:hanging="540"/>
        <w:jc w:val="both"/>
        <w:rPr>
          <w:rFonts w:ascii="Times New Roman" w:hAnsi="Times New Roman" w:cs="Times New Roman"/>
          <w:sz w:val="24"/>
          <w:szCs w:val="24"/>
        </w:rPr>
      </w:pPr>
      <w:r w:rsidRPr="006D06C0">
        <w:rPr>
          <w:rFonts w:ascii="Times New Roman" w:hAnsi="Times New Roman" w:cs="Times New Roman"/>
          <w:sz w:val="24"/>
          <w:szCs w:val="24"/>
        </w:rPr>
        <w:t>jednostkowe ceny materiałów i pracy sprzętu przyjmowane będą według stawek przyjętych w formularzach cenowych dołączonych do oferty.</w:t>
      </w:r>
    </w:p>
    <w:p w:rsidR="00EF4CE7" w:rsidRPr="006D06C0" w:rsidRDefault="00F82AC3">
      <w:pPr>
        <w:widowControl w:val="0"/>
        <w:numPr>
          <w:ilvl w:val="0"/>
          <w:numId w:val="1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Jeżeli w czasie wykonywania niniejszej umowy wystąpi konieczność wykonania dodatkowych robót lub zmian w stosunku do przyjętych rozwiązań w dokumentacji, Wykonawca zobowiązany będzie do ich wykonania, przy czym dodatkowa zapłata należeć się będzie Wykonawcy tylko wówczas gdy przy dołożeniu należytej staranności nie mógł On przewidzieć konieczności wykonania tych robót. Sposób i zakres wykonania będzie każdorazowo uzgadniany pomiędzy stronami w formie protokołu konieczności podpisanego przez Inspektora Nadzoru Inwestorskiego oraz Kierownika Budowy i podpisaniu  stosownej umowy przez strony.</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7</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Odbiory</w:t>
      </w:r>
    </w:p>
    <w:p w:rsidR="00EF4CE7" w:rsidRPr="006D06C0" w:rsidRDefault="00F82AC3" w:rsidP="0068202A">
      <w:pPr>
        <w:widowControl w:val="0"/>
        <w:numPr>
          <w:ilvl w:val="0"/>
          <w:numId w:val="4"/>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Strony umowne postanawiają, że będą stosowane następujące rodzaje odbiorów robót:</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1) odbiory robót zanikających i ulegających zakryciu,</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2) odbiór  częściowy uprawniający do wystawienia faktury  częściowej za wykonanie części robót,</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3) odbiór końcowy  po zakończeniu robót,</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4)  odbiór  w okresie rękojmi i gwarancji.</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Odbiory częściowe i odbiory robót zanikających i ulegających zakryciu, dokonywane  będą i potwierdzane pisemnie przez inspektora nadzoru inwestorskiego. Wykonawca powinien zgłaszać  gotowość do odbiorów, o których mowa  wyżej, wpisem do Dziennika budowy. Inspektor dokona odbioru częściowego w terminie  do 7 dni.</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Wykonawca zgłosi Zamawiającemu gotowość do odbioru końcowego pisemnie, termin zakończenia robót powinien być potwierdzony wpisem Kierownika budowy w Dzienniku budowy.</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Podstawą zgłoszenia przez Wykonawcę gotowości do odbioru końcowego, będzie faktyczne wykonanie robót, stwierdzone w Dzienniku budowy wpisem dokonanym przez kierownika budowy, potwierdzone przez inspektora nadzoru inwestorskiego.</w:t>
      </w:r>
    </w:p>
    <w:p w:rsidR="00EF4CE7" w:rsidRPr="006D06C0" w:rsidRDefault="00F82AC3" w:rsidP="0068202A">
      <w:pPr>
        <w:widowControl w:val="0"/>
        <w:numPr>
          <w:ilvl w:val="0"/>
          <w:numId w:val="4"/>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Wraz ze zgłoszeniem do odbioru końcowego Wykonawca przekaże Zamawiającemu następujące dokumenty:</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1) dziennik budowy,</w:t>
      </w:r>
    </w:p>
    <w:p w:rsidR="00EF4CE7" w:rsidRPr="006D06C0" w:rsidRDefault="00F82AC3" w:rsidP="0068202A">
      <w:pPr>
        <w:widowControl w:val="0"/>
        <w:spacing w:after="0" w:line="240" w:lineRule="auto"/>
        <w:ind w:left="357"/>
        <w:rPr>
          <w:rFonts w:ascii="Times New Roman" w:hAnsi="Times New Roman" w:cs="Times New Roman"/>
          <w:sz w:val="24"/>
          <w:szCs w:val="24"/>
        </w:rPr>
      </w:pPr>
      <w:r w:rsidRPr="006D06C0">
        <w:rPr>
          <w:rFonts w:ascii="Times New Roman" w:hAnsi="Times New Roman" w:cs="Times New Roman"/>
          <w:sz w:val="24"/>
          <w:szCs w:val="24"/>
        </w:rPr>
        <w:t>2) księgę obmiarów,</w:t>
      </w:r>
      <w:r w:rsidRPr="006D06C0">
        <w:rPr>
          <w:rFonts w:ascii="Times New Roman" w:hAnsi="Times New Roman" w:cs="Times New Roman"/>
          <w:sz w:val="24"/>
          <w:szCs w:val="24"/>
        </w:rPr>
        <w:br/>
        <w:t xml:space="preserve">3) dokumentację powykonawczą, opisaną i skompletowaną w dwóch egzemplarzach, </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lastRenderedPageBreak/>
        <w:t>4) inwentaryzację powykonawczą,</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5) wymagane dokumenty, niezbędne zaświadczenia właściwych instytucji i organów,   wyniki badań, protokoły  z przeprowadzonych prób i sprawdzeń,  </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karty gwarancyjne, i inne dokumenty wymagane stosownymi przepisami,</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6) oświadczenie Kierownika budowy o zgodności wykonania robót z dokumentacją </w:t>
      </w:r>
    </w:p>
    <w:p w:rsidR="00EF4CE7" w:rsidRPr="006D06C0" w:rsidRDefault="00F82AC3" w:rsidP="0068202A">
      <w:pPr>
        <w:widowControl w:val="0"/>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 xml:space="preserve">    projektową, obowiązującymi przepisami i normami,</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7) dokumenty (atesty, certyfikaty) potwierdzające, że wbudowane wyroby budowlane są </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zgodne z  przepisami art.10 ustawy Prawo budowlane, opisane i ostemplowane  przez </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kierownika budowy wraz z ich spisem,</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8) Zamawiający wyznaczy i rozpocznie  czynności odbioru końcowego w terminie 14 dni </w:t>
      </w:r>
    </w:p>
    <w:p w:rsidR="00EF4CE7" w:rsidRPr="006D06C0" w:rsidRDefault="00F82AC3" w:rsidP="0068202A">
      <w:pPr>
        <w:widowControl w:val="0"/>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     roboczych od daty zawiadomienia go o osiągnięciu  gotowości do odbioru końcowego i dostarczeniu  kompletu dokumentów..</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Za datę wykonania przez Wykonawcę zobowiązania wynikającego z  niniejszej umowy, uznaje się datę odbioru, stwierdzoną w protokole odbioru końcowego.</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 przypadku stwierdzenia w trakcie odbioru wad lub usterek, Zamawiający może odmówić odbioru do czasu ich usunięcia,  a Wykonawca usunie je na własny koszt w terminie wyznaczonym przez Zamawiającego.</w:t>
      </w:r>
    </w:p>
    <w:p w:rsidR="00EF4CE7" w:rsidRPr="006D06C0" w:rsidRDefault="00F82AC3" w:rsidP="0068202A">
      <w:pPr>
        <w:widowControl w:val="0"/>
        <w:numPr>
          <w:ilvl w:val="0"/>
          <w:numId w:val="4"/>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W razie nie usunięcia przez Wykonawcę w terminie wyznaczonym przez Zamawiającego wad i usterek  stwierdzonych przy odbiorze  końcowym, w okresie gwarancji oraz przy przeglądzie gwarancyjnym, Zamawiający jest upoważniony do zlecenia ich usunięcia innemu podmiotowi  na koszt Wykonawcy.</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8</w:t>
      </w:r>
      <w:r w:rsidRPr="006D06C0">
        <w:rPr>
          <w:rFonts w:ascii="Times New Roman" w:hAnsi="Times New Roman" w:cs="Times New Roman"/>
          <w:b/>
          <w:bCs/>
          <w:sz w:val="24"/>
          <w:szCs w:val="24"/>
        </w:rPr>
        <w:br/>
        <w:t>Zabezpieczenie należytego wykonania umowy</w:t>
      </w:r>
    </w:p>
    <w:p w:rsidR="00EF4CE7" w:rsidRPr="006D06C0" w:rsidRDefault="00F82AC3">
      <w:pPr>
        <w:widowControl w:val="0"/>
        <w:numPr>
          <w:ilvl w:val="0"/>
          <w:numId w:val="5"/>
        </w:numPr>
        <w:tabs>
          <w:tab w:val="left" w:pos="360"/>
        </w:tabs>
        <w:spacing w:before="100" w:after="10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Strony potwierdzają, że Wykonawca przed zawarciem umowy wniósł  zabezpieczenie należyteg</w:t>
      </w:r>
      <w:r w:rsidR="006F1732">
        <w:rPr>
          <w:rFonts w:ascii="Times New Roman" w:hAnsi="Times New Roman" w:cs="Times New Roman"/>
          <w:sz w:val="24"/>
          <w:szCs w:val="24"/>
        </w:rPr>
        <w:t>o wykonania umowy w wysokości  5</w:t>
      </w:r>
      <w:r w:rsidRPr="006D06C0">
        <w:rPr>
          <w:rFonts w:ascii="Times New Roman" w:hAnsi="Times New Roman" w:cs="Times New Roman"/>
          <w:sz w:val="24"/>
          <w:szCs w:val="24"/>
        </w:rPr>
        <w:t xml:space="preserve">% wynagrodzenia umownego brutto, o którym mowa w §5 ust.1 tj na kwotę ………………. zł (słownie: …………………………………..., w formie przewidzianej w ustawie Prawo zamówień publicznych. </w:t>
      </w:r>
    </w:p>
    <w:p w:rsidR="00EF4CE7" w:rsidRPr="006D06C0" w:rsidRDefault="00F82AC3">
      <w:pPr>
        <w:widowControl w:val="0"/>
        <w:numPr>
          <w:ilvl w:val="0"/>
          <w:numId w:val="5"/>
        </w:numPr>
        <w:tabs>
          <w:tab w:val="left" w:pos="360"/>
        </w:tabs>
        <w:spacing w:before="100" w:after="10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Jeżeli okres, na jaki ma zostać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F4CE7" w:rsidRPr="006D06C0" w:rsidRDefault="00F82AC3">
      <w:pPr>
        <w:widowControl w:val="0"/>
        <w:numPr>
          <w:ilvl w:val="0"/>
          <w:numId w:val="5"/>
        </w:numPr>
        <w:tabs>
          <w:tab w:val="left" w:pos="360"/>
        </w:tabs>
        <w:spacing w:before="100" w:after="10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EF4CE7" w:rsidRPr="006D06C0" w:rsidRDefault="00F82AC3" w:rsidP="00E20911">
      <w:pPr>
        <w:widowControl w:val="0"/>
        <w:numPr>
          <w:ilvl w:val="0"/>
          <w:numId w:val="5"/>
        </w:numPr>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 xml:space="preserve">Zabezpieczenie, o którym mowa w ust.1 zostanie zwrócone  Wykonawcy w następujących terminach: </w:t>
      </w:r>
      <w:r w:rsidRPr="006D06C0">
        <w:rPr>
          <w:rFonts w:ascii="Times New Roman" w:hAnsi="Times New Roman" w:cs="Times New Roman"/>
          <w:sz w:val="24"/>
          <w:szCs w:val="24"/>
        </w:rPr>
        <w:br/>
        <w:t>1) 70% wysokości zabezpieczenia- w terminie 30 dni od dnia wykonania zamówienia i uznania przez Zamawiającego  za należycie wykonane,</w:t>
      </w:r>
    </w:p>
    <w:p w:rsidR="00EF4CE7" w:rsidRPr="006D06C0" w:rsidRDefault="00E20911" w:rsidP="00E20911">
      <w:pPr>
        <w:widowControl w:val="0"/>
        <w:tabs>
          <w:tab w:val="left" w:pos="36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 xml:space="preserve">2) </w:t>
      </w:r>
      <w:r w:rsidR="00F82AC3" w:rsidRPr="006D06C0">
        <w:rPr>
          <w:rFonts w:ascii="Times New Roman" w:hAnsi="Times New Roman" w:cs="Times New Roman"/>
          <w:sz w:val="24"/>
          <w:szCs w:val="24"/>
        </w:rPr>
        <w:t>30% wysokości zabezpieczenia- w terminie 15 dni po upływie okresu rękojmi za wady.</w:t>
      </w:r>
    </w:p>
    <w:p w:rsidR="00E20911" w:rsidRPr="006D06C0" w:rsidRDefault="00E20911" w:rsidP="00E20911">
      <w:pPr>
        <w:widowControl w:val="0"/>
        <w:tabs>
          <w:tab w:val="left" w:pos="36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5.   </w:t>
      </w:r>
      <w:r w:rsidR="00F82AC3" w:rsidRPr="006D06C0">
        <w:rPr>
          <w:rFonts w:ascii="Times New Roman" w:hAnsi="Times New Roman" w:cs="Times New Roman"/>
          <w:sz w:val="24"/>
          <w:szCs w:val="24"/>
        </w:rPr>
        <w:t xml:space="preserve">Zamawiający wstrzyma się ze zwrotem części zabezpieczenia  należytego wykonania </w:t>
      </w:r>
    </w:p>
    <w:p w:rsidR="00E20911" w:rsidRPr="006D06C0" w:rsidRDefault="00E20911" w:rsidP="00E20911">
      <w:pPr>
        <w:widowControl w:val="0"/>
        <w:tabs>
          <w:tab w:val="left" w:pos="36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t>
      </w:r>
      <w:r w:rsidR="00F82AC3" w:rsidRPr="006D06C0">
        <w:rPr>
          <w:rFonts w:ascii="Times New Roman" w:hAnsi="Times New Roman" w:cs="Times New Roman"/>
          <w:sz w:val="24"/>
          <w:szCs w:val="24"/>
        </w:rPr>
        <w:t xml:space="preserve">umowy, o której mowa w ust. 4 pkt.1  w przypadku, kiedy Wykonawca nie usunął w </w:t>
      </w:r>
    </w:p>
    <w:p w:rsidR="00E20911" w:rsidRPr="006D06C0" w:rsidRDefault="00E20911" w:rsidP="00E20911">
      <w:pPr>
        <w:widowControl w:val="0"/>
        <w:tabs>
          <w:tab w:val="left" w:pos="36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t>
      </w:r>
      <w:r w:rsidR="00F82AC3" w:rsidRPr="006D06C0">
        <w:rPr>
          <w:rFonts w:ascii="Times New Roman" w:hAnsi="Times New Roman" w:cs="Times New Roman"/>
          <w:sz w:val="24"/>
          <w:szCs w:val="24"/>
        </w:rPr>
        <w:t xml:space="preserve">terminie stwierdzonych w trakcie odbioru wad lub jest w trakcie usuwania  tych wad lub </w:t>
      </w:r>
    </w:p>
    <w:p w:rsidR="00EF4CE7" w:rsidRPr="006D06C0" w:rsidRDefault="00E20911" w:rsidP="00E20911">
      <w:pPr>
        <w:widowControl w:val="0"/>
        <w:tabs>
          <w:tab w:val="left" w:pos="36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t>
      </w:r>
      <w:r w:rsidR="00F82AC3" w:rsidRPr="006D06C0">
        <w:rPr>
          <w:rFonts w:ascii="Times New Roman" w:hAnsi="Times New Roman" w:cs="Times New Roman"/>
          <w:sz w:val="24"/>
          <w:szCs w:val="24"/>
        </w:rPr>
        <w:t xml:space="preserve">wad które czynią przedmiot umowy niezdatnym do użytku . </w:t>
      </w:r>
    </w:p>
    <w:p w:rsidR="00EF4CE7" w:rsidRPr="006D06C0" w:rsidRDefault="00F82AC3">
      <w:pPr>
        <w:widowControl w:val="0"/>
        <w:spacing w:before="100" w:after="100"/>
        <w:ind w:left="4440"/>
        <w:jc w:val="both"/>
        <w:rPr>
          <w:rFonts w:ascii="Times New Roman" w:hAnsi="Times New Roman" w:cs="Times New Roman"/>
          <w:b/>
          <w:bCs/>
          <w:sz w:val="24"/>
          <w:szCs w:val="24"/>
        </w:rPr>
      </w:pPr>
      <w:r w:rsidRPr="006D06C0">
        <w:rPr>
          <w:rFonts w:ascii="Times New Roman" w:hAnsi="Times New Roman" w:cs="Times New Roman"/>
          <w:b/>
          <w:bCs/>
          <w:sz w:val="24"/>
          <w:szCs w:val="24"/>
        </w:rPr>
        <w:t xml:space="preserve">§ 9 </w:t>
      </w:r>
    </w:p>
    <w:p w:rsidR="00AC0827" w:rsidRPr="006D06C0" w:rsidRDefault="00AC0827" w:rsidP="00AC0827">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Wymagania dotyczące zatrudnienia na umowę bo pracę</w:t>
      </w:r>
    </w:p>
    <w:p w:rsidR="00AC0827" w:rsidRPr="006D06C0" w:rsidRDefault="00AC0827" w:rsidP="00A9058D">
      <w:pPr>
        <w:numPr>
          <w:ilvl w:val="0"/>
          <w:numId w:val="21"/>
        </w:numPr>
        <w:autoSpaceDN w:val="0"/>
        <w:spacing w:after="0" w:line="240" w:lineRule="auto"/>
        <w:ind w:left="426"/>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Stosownie do art. 29 ust.3a ustawy, Wykonawca (podwykonawca) zobowiązany jest do zatrudnienia na podstawie umowy o pracę osób wykonujących wskazane przez Zamawiającego czynności w zakresie realizacji przedmiotu Umowy, jeżeli wykonanie tych czynności polega na wykony</w:t>
      </w:r>
      <w:bookmarkStart w:id="0" w:name="_Hlk529967564"/>
      <w:r w:rsidRPr="006D06C0">
        <w:rPr>
          <w:rFonts w:ascii="Times New Roman" w:eastAsia="Calibri" w:hAnsi="Times New Roman" w:cs="Times New Roman"/>
          <w:sz w:val="24"/>
          <w:szCs w:val="24"/>
          <w:lang w:eastAsia="ar-SA"/>
        </w:rPr>
        <w:t xml:space="preserve">waniu pracy w sposób określony w art. 22 § 1 ustawy z dnia 26 czerwca 1974 r. – Kodeks pracy (Dz. z 2019 r. poz. 108 z póź. </w:t>
      </w:r>
      <w:r w:rsidR="0068202A" w:rsidRPr="006D06C0">
        <w:rPr>
          <w:rFonts w:ascii="Times New Roman" w:eastAsia="Calibri" w:hAnsi="Times New Roman" w:cs="Times New Roman"/>
          <w:sz w:val="24"/>
          <w:szCs w:val="24"/>
          <w:lang w:eastAsia="ar-SA"/>
        </w:rPr>
        <w:t>z</w:t>
      </w:r>
      <w:r w:rsidRPr="006D06C0">
        <w:rPr>
          <w:rFonts w:ascii="Times New Roman" w:eastAsia="Calibri" w:hAnsi="Times New Roman" w:cs="Times New Roman"/>
          <w:sz w:val="24"/>
          <w:szCs w:val="24"/>
          <w:lang w:eastAsia="ar-SA"/>
        </w:rPr>
        <w:t>m.)</w:t>
      </w:r>
      <w:r w:rsidRPr="006D06C0">
        <w:rPr>
          <w:rFonts w:ascii="Times New Roman" w:hAnsi="Times New Roman" w:cs="Times New Roman"/>
          <w:sz w:val="24"/>
          <w:szCs w:val="24"/>
        </w:rPr>
        <w:t xml:space="preserve"> </w:t>
      </w:r>
      <w:bookmarkEnd w:id="0"/>
    </w:p>
    <w:p w:rsidR="00AC0827" w:rsidRPr="006D06C0" w:rsidRDefault="00AC0827" w:rsidP="00A9058D">
      <w:pPr>
        <w:numPr>
          <w:ilvl w:val="0"/>
          <w:numId w:val="21"/>
        </w:numPr>
        <w:autoSpaceDN w:val="0"/>
        <w:spacing w:after="0" w:line="240" w:lineRule="auto"/>
        <w:ind w:left="426"/>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lastRenderedPageBreak/>
        <w:t xml:space="preserve">Zamawiający wymaga, aby czynności polegające na faktycznym wykonywaniu robót budowlanych związanych z wykonaniem całego przedmiotu Umowy, o ile nie będą wykonywane przez daną osobę w ramach prowadzonej przez nią działalności gospodarczej, były wykonywane przez osoby zatrudnione przez Wykonawcę, podwykonawcę na podstawie umowy o pracę. </w:t>
      </w:r>
    </w:p>
    <w:p w:rsidR="00AC0827" w:rsidRPr="006D06C0" w:rsidRDefault="00AC0827" w:rsidP="00A9058D">
      <w:pPr>
        <w:spacing w:after="0" w:line="240" w:lineRule="auto"/>
        <w:ind w:left="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Rodzaj czynności (niezbędnych do wykonania przedmiotu Umowy), co do których Zamawiający wymaga zatrudnienia na podstawie umowy o pracę przez wykonawcę lub podwykonawcę osób wykonujących w trakcie realizacji przedmiotu Umowy: </w:t>
      </w:r>
    </w:p>
    <w:p w:rsidR="00AC0827" w:rsidRPr="006D06C0" w:rsidRDefault="00AC0827" w:rsidP="00A9058D">
      <w:pPr>
        <w:spacing w:after="0" w:line="240" w:lineRule="auto"/>
        <w:ind w:left="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czynności pracownika budowlanego obejmującego  zakres rzeczowy robót budowlanych opisanych</w:t>
      </w:r>
      <w:r w:rsidRPr="006D06C0">
        <w:rPr>
          <w:rFonts w:ascii="Times New Roman" w:eastAsia="Calibri" w:hAnsi="Times New Roman" w:cs="Times New Roman"/>
          <w:i/>
          <w:sz w:val="24"/>
          <w:szCs w:val="24"/>
          <w:lang w:eastAsia="ar-SA"/>
        </w:rPr>
        <w:t xml:space="preserve"> </w:t>
      </w:r>
      <w:r w:rsidRPr="006D06C0">
        <w:rPr>
          <w:rFonts w:ascii="Times New Roman" w:eastAsia="Calibri" w:hAnsi="Times New Roman" w:cs="Times New Roman"/>
          <w:sz w:val="24"/>
          <w:szCs w:val="24"/>
          <w:lang w:eastAsia="ar-SA"/>
        </w:rPr>
        <w:t>w przedmiarze robót  (docieplenie fundamentów, ścian  i stropów,  wymiana instalacji elektrycznych, wymiana instalacji sanitarnych)  wykonującego czynności bezpośrednio związane w wykonywaniem robót, czyli tzw. pracowników fizycznych. Wymóg nie dotyczy więc, między innymi osób: kierujących budową, wykonujących obsługę geodezyjną, dostawców materiałów budowlanych.</w:t>
      </w:r>
    </w:p>
    <w:p w:rsidR="00AC0827" w:rsidRPr="006D06C0" w:rsidRDefault="00AC0827" w:rsidP="00A9058D">
      <w:pPr>
        <w:numPr>
          <w:ilvl w:val="0"/>
          <w:numId w:val="21"/>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 trakcie realizacji przedmiotu Umowy na każde wezwanie Zamawiającego w wyznaczonym w tym wezwaniu terminie, Wykonawca przedłoży wskazane poniżej dowody w celu potwierdzenia spełnienia wymogu zatrudnienia na podstawie umowy o pracę przez Wykonawcę lub Podwykonawcę osób wykonujących wskazane w </w:t>
      </w:r>
      <w:r w:rsidRPr="006D06C0">
        <w:rPr>
          <w:rFonts w:ascii="Times New Roman" w:eastAsia="Calibri" w:hAnsi="Times New Roman" w:cs="Times New Roman"/>
          <w:b/>
          <w:sz w:val="24"/>
          <w:szCs w:val="24"/>
          <w:lang w:eastAsia="ar-SA"/>
        </w:rPr>
        <w:t>ust. 1</w:t>
      </w:r>
      <w:r w:rsidRPr="006D06C0">
        <w:rPr>
          <w:rFonts w:ascii="Times New Roman" w:eastAsia="Calibri" w:hAnsi="Times New Roman" w:cs="Times New Roman"/>
          <w:sz w:val="24"/>
          <w:szCs w:val="24"/>
          <w:lang w:eastAsia="ar-SA"/>
        </w:rPr>
        <w:t xml:space="preserve"> czynności w trakcie realizacji Umowy:</w:t>
      </w:r>
    </w:p>
    <w:p w:rsidR="00AC0827" w:rsidRPr="006D06C0" w:rsidRDefault="00AC0827" w:rsidP="00A9058D">
      <w:pPr>
        <w:numPr>
          <w:ilvl w:val="0"/>
          <w:numId w:val="22"/>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Oświadczenie Wykonawcy lub Podwykonawcy o zatrudnieniu na podstawie umowy o pracę osób wykonujących czynności, których dotyczy wezwanie Zamawiającego. Oświadczenie to powinno zawierać co najmniej: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Niezłożenie przez Wykonawcę w wyznaczonym przez Zamawiającego terminie żądanego przez Zamawiającego oświadczenia traktowane będzie jako niespełnienie przez Wykonawcę lub Podwykonawcę wymogu zatrudnienia na podstawie umowy o pracę osób wykonujących czynności wskazane w ust. 1.</w:t>
      </w:r>
    </w:p>
    <w:p w:rsidR="00A9058D" w:rsidRPr="006D06C0" w:rsidRDefault="00AC0827" w:rsidP="006D06C0">
      <w:pPr>
        <w:numPr>
          <w:ilvl w:val="0"/>
          <w:numId w:val="21"/>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Zamawiający zastrzega sobie prawo przeprowadzenia kontroli na miejscu wykonywania robót </w:t>
      </w:r>
      <w:r w:rsidRPr="006D06C0">
        <w:rPr>
          <w:rFonts w:ascii="Times New Roman" w:eastAsia="Calibri" w:hAnsi="Times New Roman" w:cs="Times New Roman"/>
          <w:sz w:val="24"/>
          <w:szCs w:val="24"/>
          <w:lang w:eastAsia="ar-SA"/>
        </w:rPr>
        <w:br/>
        <w:t xml:space="preserve">w celu zweryfikowania wymogu zatrudnienia przez Wykonawcę lub Podwykonawcę na podstawie umowy o pracę osób wykonujących wskazane w </w:t>
      </w:r>
      <w:r w:rsidRPr="006D06C0">
        <w:rPr>
          <w:rFonts w:ascii="Times New Roman" w:eastAsia="Calibri" w:hAnsi="Times New Roman" w:cs="Times New Roman"/>
          <w:b/>
          <w:sz w:val="24"/>
          <w:szCs w:val="24"/>
          <w:lang w:eastAsia="ar-SA"/>
        </w:rPr>
        <w:t>ust. 1</w:t>
      </w:r>
      <w:r w:rsidRPr="006D06C0">
        <w:rPr>
          <w:rFonts w:ascii="Times New Roman" w:eastAsia="Calibri" w:hAnsi="Times New Roman" w:cs="Times New Roman"/>
          <w:sz w:val="24"/>
          <w:szCs w:val="24"/>
          <w:lang w:eastAsia="ar-SA"/>
        </w:rPr>
        <w:t xml:space="preserve"> czynności. W przypadku wątpliwości co do przestrzegania prawa pracy przez Wykonawcę lub Podwykonawcę, Zamawiający może zwrócić się o przeprowadzenie kontroli przez Państwową Inspekcję Pracy lub ZUS.</w:t>
      </w:r>
    </w:p>
    <w:p w:rsidR="00AC0827" w:rsidRPr="006D06C0" w:rsidRDefault="00A9058D" w:rsidP="00A9058D">
      <w:pPr>
        <w:pStyle w:val="Akapitzlist"/>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10</w:t>
      </w:r>
    </w:p>
    <w:p w:rsidR="00EF4CE7" w:rsidRPr="006D06C0" w:rsidRDefault="00F82AC3" w:rsidP="00987ABA">
      <w:pPr>
        <w:widowControl w:val="0"/>
        <w:spacing w:after="0" w:line="240" w:lineRule="auto"/>
        <w:jc w:val="center"/>
        <w:rPr>
          <w:rFonts w:ascii="Times New Roman" w:hAnsi="Times New Roman" w:cs="Times New Roman"/>
          <w:b/>
          <w:bCs/>
          <w:sz w:val="24"/>
          <w:szCs w:val="24"/>
        </w:rPr>
      </w:pPr>
      <w:r w:rsidRPr="006D06C0">
        <w:rPr>
          <w:rFonts w:ascii="Times New Roman" w:hAnsi="Times New Roman" w:cs="Times New Roman"/>
          <w:b/>
          <w:bCs/>
          <w:sz w:val="24"/>
          <w:szCs w:val="24"/>
        </w:rPr>
        <w:t>Kary umowne</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color w:val="auto"/>
          <w:sz w:val="24"/>
          <w:szCs w:val="24"/>
          <w:lang w:eastAsia="ar-SA"/>
        </w:rPr>
      </w:pPr>
      <w:r w:rsidRPr="006D06C0">
        <w:rPr>
          <w:rFonts w:ascii="Times New Roman" w:eastAsia="Calibri" w:hAnsi="Times New Roman" w:cs="Times New Roman"/>
          <w:sz w:val="24"/>
          <w:szCs w:val="24"/>
          <w:lang w:eastAsia="ar-SA"/>
        </w:rPr>
        <w:t>Zamawiający może naliczyć Wykonawcy kary umowne:</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 odstąpienie od Umowy w całości lub części przez którąkolwiek ze Stron z przyczyn, za które odpowiedzialność ponosi Wykonawca w wysokości </w:t>
      </w:r>
      <w:r w:rsidRPr="006D06C0">
        <w:rPr>
          <w:rFonts w:ascii="Times New Roman" w:eastAsia="Calibri" w:hAnsi="Times New Roman" w:cs="Times New Roman"/>
          <w:b/>
          <w:sz w:val="24"/>
          <w:szCs w:val="24"/>
          <w:lang w:eastAsia="ar-SA"/>
        </w:rPr>
        <w:t>10%</w:t>
      </w:r>
      <w:r w:rsidRPr="006D06C0">
        <w:rPr>
          <w:rFonts w:ascii="Times New Roman" w:eastAsia="Calibri" w:hAnsi="Times New Roman" w:cs="Times New Roman"/>
          <w:sz w:val="24"/>
          <w:szCs w:val="24"/>
          <w:lang w:eastAsia="ar-SA"/>
        </w:rPr>
        <w:t xml:space="preserve"> wynagrodzenia brutto za wykonanie całości przedmiotu Umowy określonego w §</w:t>
      </w:r>
      <w:r w:rsidR="00987ABA" w:rsidRPr="006D06C0">
        <w:rPr>
          <w:rFonts w:ascii="Times New Roman" w:eastAsia="Calibri" w:hAnsi="Times New Roman" w:cs="Times New Roman"/>
          <w:sz w:val="24"/>
          <w:szCs w:val="24"/>
          <w:lang w:eastAsia="ar-SA"/>
        </w:rPr>
        <w:t>5</w:t>
      </w:r>
      <w:r w:rsidRPr="006D06C0">
        <w:rPr>
          <w:rFonts w:ascii="Times New Roman" w:eastAsia="Calibri" w:hAnsi="Times New Roman" w:cs="Times New Roman"/>
          <w:sz w:val="24"/>
          <w:szCs w:val="24"/>
          <w:lang w:eastAsia="ar-SA"/>
        </w:rPr>
        <w:t xml:space="preserve"> ust. 1;</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shd w:val="clear" w:color="auto" w:fill="FFFF00"/>
          <w:lang w:eastAsia="ar-SA"/>
        </w:rPr>
      </w:pPr>
      <w:r w:rsidRPr="006D06C0">
        <w:rPr>
          <w:rFonts w:ascii="Times New Roman" w:eastAsia="Calibri" w:hAnsi="Times New Roman" w:cs="Times New Roman"/>
          <w:sz w:val="24"/>
          <w:szCs w:val="24"/>
          <w:lang w:eastAsia="ar-SA"/>
        </w:rPr>
        <w:t xml:space="preserve">za zwłokę w oddaniu przedmiotu Umowy w terminie określonym w </w:t>
      </w:r>
      <w:r w:rsidRPr="006D06C0">
        <w:rPr>
          <w:rFonts w:ascii="Times New Roman" w:eastAsia="Calibri" w:hAnsi="Times New Roman" w:cs="Times New Roman"/>
          <w:b/>
          <w:sz w:val="24"/>
          <w:szCs w:val="24"/>
          <w:lang w:eastAsia="ar-SA"/>
        </w:rPr>
        <w:t>§ 2 ust. 1</w:t>
      </w:r>
      <w:r w:rsidRPr="006D06C0">
        <w:rPr>
          <w:rFonts w:ascii="Times New Roman" w:eastAsia="Calibri" w:hAnsi="Times New Roman" w:cs="Times New Roman"/>
          <w:sz w:val="24"/>
          <w:szCs w:val="24"/>
          <w:lang w:eastAsia="ar-SA"/>
        </w:rPr>
        <w:t xml:space="preserve"> umowy,                             w wysokości </w:t>
      </w:r>
      <w:r w:rsidRPr="006D06C0">
        <w:rPr>
          <w:rFonts w:ascii="Times New Roman" w:eastAsia="Calibri" w:hAnsi="Times New Roman" w:cs="Times New Roman"/>
          <w:b/>
          <w:sz w:val="24"/>
          <w:szCs w:val="24"/>
          <w:lang w:eastAsia="ar-SA"/>
        </w:rPr>
        <w:t>0,1%</w:t>
      </w:r>
      <w:r w:rsidRPr="006D06C0">
        <w:rPr>
          <w:rFonts w:ascii="Times New Roman" w:eastAsia="Calibri" w:hAnsi="Times New Roman" w:cs="Times New Roman"/>
          <w:sz w:val="24"/>
          <w:szCs w:val="24"/>
          <w:lang w:eastAsia="ar-SA"/>
        </w:rPr>
        <w:t xml:space="preserve"> wynagrodzenia brutto za wykonanie całości przedmiotu Umowy określonego w </w:t>
      </w:r>
      <w:r w:rsidRPr="006D06C0">
        <w:rPr>
          <w:rFonts w:ascii="Times New Roman" w:eastAsia="Calibri" w:hAnsi="Times New Roman" w:cs="Times New Roman"/>
          <w:b/>
          <w:sz w:val="24"/>
          <w:szCs w:val="24"/>
          <w:lang w:eastAsia="ar-SA"/>
        </w:rPr>
        <w:t xml:space="preserve">§ </w:t>
      </w:r>
      <w:r w:rsidR="00987ABA" w:rsidRPr="006D06C0">
        <w:rPr>
          <w:rFonts w:ascii="Times New Roman" w:eastAsia="Calibri" w:hAnsi="Times New Roman" w:cs="Times New Roman"/>
          <w:b/>
          <w:sz w:val="24"/>
          <w:szCs w:val="24"/>
          <w:lang w:eastAsia="ar-SA"/>
        </w:rPr>
        <w:t>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 xml:space="preserve"> za każdy rozpoczęty dzień zwłoki, liczony w stosunku do terminu wykonania przedmiotu Umowy określonego w </w:t>
      </w:r>
      <w:r w:rsidRPr="006D06C0">
        <w:rPr>
          <w:rFonts w:ascii="Times New Roman" w:eastAsia="Calibri" w:hAnsi="Times New Roman" w:cs="Times New Roman"/>
          <w:b/>
          <w:sz w:val="24"/>
          <w:szCs w:val="24"/>
          <w:lang w:eastAsia="ar-SA"/>
        </w:rPr>
        <w:t>§ 2 ust. 1</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 zwłokę w usunięciu wad stwierdzonych przy odbiorze lub w okresie gwarancji jakości lub rękojmi za wady w wysokości </w:t>
      </w:r>
      <w:r w:rsidRPr="006D06C0">
        <w:rPr>
          <w:rFonts w:ascii="Times New Roman" w:eastAsia="Calibri" w:hAnsi="Times New Roman" w:cs="Times New Roman"/>
          <w:b/>
          <w:sz w:val="24"/>
          <w:szCs w:val="24"/>
          <w:lang w:eastAsia="ar-SA"/>
        </w:rPr>
        <w:t>0,1 %</w:t>
      </w:r>
      <w:r w:rsidRPr="006D06C0">
        <w:rPr>
          <w:rFonts w:ascii="Times New Roman" w:eastAsia="Calibri" w:hAnsi="Times New Roman" w:cs="Times New Roman"/>
          <w:sz w:val="24"/>
          <w:szCs w:val="24"/>
          <w:lang w:eastAsia="ar-SA"/>
        </w:rPr>
        <w:t xml:space="preserve"> wynagrodzenia brutto za wykonanie całości przedmiotu Umowy określonego w </w:t>
      </w:r>
      <w:r w:rsidRPr="006D06C0">
        <w:rPr>
          <w:rFonts w:ascii="Times New Roman" w:eastAsia="Calibri" w:hAnsi="Times New Roman" w:cs="Times New Roman"/>
          <w:b/>
          <w:sz w:val="24"/>
          <w:szCs w:val="24"/>
          <w:lang w:eastAsia="ar-SA"/>
        </w:rPr>
        <w:t xml:space="preserve">§ </w:t>
      </w:r>
      <w:r w:rsidR="00987ABA" w:rsidRPr="006D06C0">
        <w:rPr>
          <w:rFonts w:ascii="Times New Roman" w:eastAsia="Calibri" w:hAnsi="Times New Roman" w:cs="Times New Roman"/>
          <w:b/>
          <w:sz w:val="24"/>
          <w:szCs w:val="24"/>
          <w:lang w:eastAsia="ar-SA"/>
        </w:rPr>
        <w:t>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 xml:space="preserve"> za każdy rozpoczęty dzień zwłoki liczony od upływu terminu wyznaczonego na usunięcie wad;</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jeżeli roboty objęte przedmiotem niniejszej Umowy będzie wykonywał podmiot inny niż Wykonawca lub inny niż Podwykonawca skierowany do wykonania robót zgodnie z procedurą określoną w </w:t>
      </w:r>
      <w:r w:rsidRPr="006D06C0">
        <w:rPr>
          <w:rFonts w:ascii="Times New Roman" w:eastAsia="Calibri" w:hAnsi="Times New Roman" w:cs="Times New Roman"/>
          <w:b/>
          <w:bCs/>
          <w:sz w:val="24"/>
          <w:szCs w:val="24"/>
          <w:lang w:eastAsia="ar-SA"/>
        </w:rPr>
        <w:t xml:space="preserve">§ </w:t>
      </w:r>
      <w:r w:rsidR="00987ABA" w:rsidRPr="006D06C0">
        <w:rPr>
          <w:rFonts w:ascii="Times New Roman" w:eastAsia="Calibri" w:hAnsi="Times New Roman" w:cs="Times New Roman"/>
          <w:b/>
          <w:bCs/>
          <w:sz w:val="24"/>
          <w:szCs w:val="24"/>
          <w:lang w:eastAsia="ar-SA"/>
        </w:rPr>
        <w:t>12</w:t>
      </w:r>
      <w:r w:rsidRPr="006D06C0">
        <w:rPr>
          <w:rFonts w:ascii="Times New Roman" w:eastAsia="Calibri" w:hAnsi="Times New Roman" w:cs="Times New Roman"/>
          <w:b/>
          <w:bCs/>
          <w:sz w:val="24"/>
          <w:szCs w:val="24"/>
          <w:lang w:eastAsia="ar-SA"/>
        </w:rPr>
        <w:t xml:space="preserve"> -  </w:t>
      </w:r>
      <w:r w:rsidRPr="006D06C0">
        <w:rPr>
          <w:rFonts w:ascii="Times New Roman" w:eastAsia="Calibri" w:hAnsi="Times New Roman" w:cs="Times New Roman"/>
          <w:sz w:val="24"/>
          <w:szCs w:val="24"/>
          <w:lang w:eastAsia="ar-SA"/>
        </w:rPr>
        <w:t xml:space="preserve">w wysokości </w:t>
      </w:r>
      <w:r w:rsidRPr="006D06C0">
        <w:rPr>
          <w:rFonts w:ascii="Times New Roman" w:eastAsia="Calibri" w:hAnsi="Times New Roman" w:cs="Times New Roman"/>
          <w:b/>
          <w:sz w:val="24"/>
          <w:szCs w:val="24"/>
          <w:lang w:eastAsia="ar-SA"/>
        </w:rPr>
        <w:t>5 000 zł</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lastRenderedPageBreak/>
        <w:t xml:space="preserve">w przypadku braku zapłaty lub nieterminowej zapłaty wynagrodzenia należnego Podwykonawcom lub dalszym Podwykonawcom w wysokości </w:t>
      </w:r>
      <w:r w:rsidRPr="006D06C0">
        <w:rPr>
          <w:rFonts w:ascii="Times New Roman" w:eastAsia="Calibri" w:hAnsi="Times New Roman" w:cs="Times New Roman"/>
          <w:b/>
          <w:sz w:val="24"/>
          <w:szCs w:val="24"/>
          <w:lang w:eastAsia="ar-SA"/>
        </w:rPr>
        <w:t>0,1 %</w:t>
      </w:r>
      <w:r w:rsidRPr="006D06C0">
        <w:rPr>
          <w:rFonts w:ascii="Times New Roman" w:eastAsia="Calibri" w:hAnsi="Times New Roman" w:cs="Times New Roman"/>
          <w:sz w:val="24"/>
          <w:szCs w:val="24"/>
          <w:lang w:eastAsia="ar-SA"/>
        </w:rPr>
        <w:t xml:space="preserve"> wynagrodzenia brutto wynikającego z umowy o podwykonawstwo za każdy rozpoczęty dzień zwłoki;</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 tytułu nieprzedłożenia do zaakceptowania projektu umowy o podwykonawstwo, której przedmiotem są roboty budowlane, lub projektu jej zmiany w wysokości </w:t>
      </w:r>
      <w:r w:rsidRPr="006D06C0">
        <w:rPr>
          <w:rFonts w:ascii="Times New Roman" w:eastAsia="Calibri" w:hAnsi="Times New Roman" w:cs="Times New Roman"/>
          <w:b/>
          <w:sz w:val="24"/>
          <w:szCs w:val="24"/>
          <w:lang w:eastAsia="ar-SA"/>
        </w:rPr>
        <w:t>1 %</w:t>
      </w:r>
      <w:r w:rsidRPr="006D06C0">
        <w:rPr>
          <w:rFonts w:ascii="Times New Roman" w:eastAsia="Calibri" w:hAnsi="Times New Roman" w:cs="Times New Roman"/>
          <w:sz w:val="24"/>
          <w:szCs w:val="24"/>
          <w:lang w:eastAsia="ar-SA"/>
        </w:rPr>
        <w:t xml:space="preserve"> wynagrodzenia brutto za wykonanie całości przedmiotu Umowy określonego w </w:t>
      </w:r>
      <w:r w:rsidRPr="006D06C0">
        <w:rPr>
          <w:rFonts w:ascii="Times New Roman" w:eastAsia="Calibri" w:hAnsi="Times New Roman" w:cs="Times New Roman"/>
          <w:b/>
          <w:sz w:val="24"/>
          <w:szCs w:val="24"/>
          <w:lang w:eastAsia="ar-SA"/>
        </w:rPr>
        <w:t xml:space="preserve">§ </w:t>
      </w:r>
      <w:r w:rsidR="00987ABA" w:rsidRPr="006D06C0">
        <w:rPr>
          <w:rFonts w:ascii="Times New Roman" w:eastAsia="Calibri" w:hAnsi="Times New Roman" w:cs="Times New Roman"/>
          <w:b/>
          <w:sz w:val="24"/>
          <w:szCs w:val="24"/>
          <w:lang w:eastAsia="ar-SA"/>
        </w:rPr>
        <w:t>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 tytułu nieprzedłożenia poświadczonej za zgodność z oryginałem kopii umowy o podwykonawstwo lub jej zmiany w wysokości </w:t>
      </w:r>
      <w:r w:rsidRPr="006D06C0">
        <w:rPr>
          <w:rFonts w:ascii="Times New Roman" w:eastAsia="Calibri" w:hAnsi="Times New Roman" w:cs="Times New Roman"/>
          <w:b/>
          <w:sz w:val="24"/>
          <w:szCs w:val="24"/>
          <w:lang w:eastAsia="ar-SA"/>
        </w:rPr>
        <w:t>1 %</w:t>
      </w:r>
      <w:r w:rsidRPr="006D06C0">
        <w:rPr>
          <w:rFonts w:ascii="Times New Roman" w:eastAsia="Calibri" w:hAnsi="Times New Roman" w:cs="Times New Roman"/>
          <w:sz w:val="24"/>
          <w:szCs w:val="24"/>
          <w:lang w:eastAsia="ar-SA"/>
        </w:rPr>
        <w:t xml:space="preserve"> wynagrodzenia brutto za wykonanie całości przedmiotu Umowy określonego w </w:t>
      </w:r>
      <w:r w:rsidR="00987ABA" w:rsidRPr="006D06C0">
        <w:rPr>
          <w:rFonts w:ascii="Times New Roman" w:eastAsia="Calibri" w:hAnsi="Times New Roman" w:cs="Times New Roman"/>
          <w:b/>
          <w:sz w:val="24"/>
          <w:szCs w:val="24"/>
          <w:lang w:eastAsia="ar-SA"/>
        </w:rPr>
        <w:t>§ 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 tytułu braku zmiany umowy o podwykonawstwo, której przedmiotem są dostawy lub usługi w zakresie terminu zapłaty zgodnego z </w:t>
      </w:r>
      <w:r w:rsidR="00987ABA" w:rsidRPr="006D06C0">
        <w:rPr>
          <w:rFonts w:ascii="Times New Roman" w:eastAsia="Calibri" w:hAnsi="Times New Roman" w:cs="Times New Roman"/>
          <w:b/>
          <w:sz w:val="24"/>
          <w:szCs w:val="24"/>
          <w:lang w:eastAsia="ar-SA"/>
        </w:rPr>
        <w:t xml:space="preserve">§12 </w:t>
      </w:r>
      <w:r w:rsidRPr="006D06C0">
        <w:rPr>
          <w:rFonts w:ascii="Times New Roman" w:eastAsia="Calibri" w:hAnsi="Times New Roman" w:cs="Times New Roman"/>
          <w:sz w:val="24"/>
          <w:szCs w:val="24"/>
          <w:lang w:eastAsia="ar-SA"/>
        </w:rPr>
        <w:t xml:space="preserve"> w wysokości </w:t>
      </w:r>
      <w:r w:rsidRPr="006D06C0">
        <w:rPr>
          <w:rFonts w:ascii="Times New Roman" w:eastAsia="Calibri" w:hAnsi="Times New Roman" w:cs="Times New Roman"/>
          <w:b/>
          <w:sz w:val="24"/>
          <w:szCs w:val="24"/>
          <w:lang w:eastAsia="ar-SA"/>
        </w:rPr>
        <w:t>0,1 %</w:t>
      </w:r>
      <w:r w:rsidRPr="006D06C0">
        <w:rPr>
          <w:rFonts w:ascii="Times New Roman" w:eastAsia="Calibri" w:hAnsi="Times New Roman" w:cs="Times New Roman"/>
          <w:sz w:val="24"/>
          <w:szCs w:val="24"/>
          <w:lang w:eastAsia="ar-SA"/>
        </w:rPr>
        <w:t xml:space="preserve"> wynagrodzenia brutto wynikającego z umowy o podwykonawstwo za każdy rozpoczęty dzień zwłoki;</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 zatrudnienie Podwykonawcy przed przedłożeniem Zamawiającemu umowy z Podwykonawcą, o której mowa w </w:t>
      </w:r>
      <w:r w:rsidR="00987ABA" w:rsidRPr="006D06C0">
        <w:rPr>
          <w:rFonts w:ascii="Times New Roman" w:eastAsia="Calibri" w:hAnsi="Times New Roman" w:cs="Times New Roman"/>
          <w:b/>
          <w:sz w:val="24"/>
          <w:szCs w:val="24"/>
          <w:lang w:eastAsia="ar-SA"/>
        </w:rPr>
        <w:t>§ 12</w:t>
      </w:r>
      <w:r w:rsidRPr="006D06C0">
        <w:rPr>
          <w:rFonts w:ascii="Times New Roman" w:eastAsia="Calibri" w:hAnsi="Times New Roman" w:cs="Times New Roman"/>
          <w:sz w:val="24"/>
          <w:szCs w:val="24"/>
          <w:lang w:eastAsia="ar-SA"/>
        </w:rPr>
        <w:t xml:space="preserve">, w wysokości określonej w </w:t>
      </w:r>
      <w:r w:rsidRPr="006D06C0">
        <w:rPr>
          <w:rFonts w:ascii="Times New Roman" w:eastAsia="Calibri" w:hAnsi="Times New Roman" w:cs="Times New Roman"/>
          <w:b/>
          <w:sz w:val="24"/>
          <w:szCs w:val="24"/>
          <w:lang w:eastAsia="ar-SA"/>
        </w:rPr>
        <w:t>pkt  4</w:t>
      </w:r>
      <w:r w:rsidRPr="006D06C0">
        <w:rPr>
          <w:rFonts w:ascii="Times New Roman" w:eastAsia="Calibri" w:hAnsi="Times New Roman" w:cs="Times New Roman"/>
          <w:sz w:val="24"/>
          <w:szCs w:val="24"/>
          <w:lang w:eastAsia="ar-SA"/>
        </w:rPr>
        <w:t>;</w:t>
      </w:r>
    </w:p>
    <w:p w:rsidR="002B373F" w:rsidRPr="00084286" w:rsidRDefault="002B373F" w:rsidP="00084286">
      <w:pPr>
        <w:numPr>
          <w:ilvl w:val="0"/>
          <w:numId w:val="24"/>
        </w:numPr>
        <w:autoSpaceDN w:val="0"/>
        <w:spacing w:after="0" w:line="240" w:lineRule="auto"/>
        <w:jc w:val="both"/>
        <w:rPr>
          <w:rFonts w:ascii="Times New Roman" w:eastAsia="Times New Roman" w:hAnsi="Times New Roman" w:cs="Times New Roman"/>
          <w:sz w:val="24"/>
          <w:szCs w:val="24"/>
          <w:lang w:eastAsia="ar-SA"/>
        </w:rPr>
      </w:pPr>
      <w:bookmarkStart w:id="1" w:name="_Hlk536533535"/>
      <w:r w:rsidRPr="006D06C0">
        <w:rPr>
          <w:rFonts w:ascii="Times New Roman" w:eastAsia="Calibri" w:hAnsi="Times New Roman" w:cs="Times New Roman"/>
          <w:sz w:val="24"/>
          <w:szCs w:val="24"/>
          <w:lang w:eastAsia="ar-SA"/>
        </w:rPr>
        <w:t>w przypadku nieprzestrzegania przez Wykonawcę postanowień o których mowa w </w:t>
      </w:r>
      <w:r w:rsidRPr="006D06C0">
        <w:rPr>
          <w:rFonts w:ascii="Times New Roman" w:eastAsia="Calibri" w:hAnsi="Times New Roman" w:cs="Times New Roman"/>
          <w:b/>
          <w:sz w:val="24"/>
          <w:szCs w:val="24"/>
          <w:lang w:eastAsia="ar-SA"/>
        </w:rPr>
        <w:t>§</w:t>
      </w:r>
      <w:r w:rsidR="00987ABA" w:rsidRPr="006D06C0">
        <w:rPr>
          <w:rFonts w:ascii="Times New Roman" w:eastAsia="Calibri" w:hAnsi="Times New Roman" w:cs="Times New Roman"/>
          <w:b/>
          <w:sz w:val="24"/>
          <w:szCs w:val="24"/>
          <w:lang w:eastAsia="ar-SA"/>
        </w:rPr>
        <w:t>12</w:t>
      </w:r>
      <w:r w:rsidRPr="006D06C0">
        <w:rPr>
          <w:rFonts w:ascii="Times New Roman" w:eastAsia="Calibri" w:hAnsi="Times New Roman" w:cs="Times New Roman"/>
          <w:sz w:val="24"/>
          <w:szCs w:val="24"/>
          <w:lang w:eastAsia="ar-SA"/>
        </w:rPr>
        <w:t xml:space="preserve">, Zamawiający ma prawo naliczyć karę w wysokości </w:t>
      </w:r>
      <w:r w:rsidRPr="006D06C0">
        <w:rPr>
          <w:rFonts w:ascii="Times New Roman" w:eastAsia="Calibri" w:hAnsi="Times New Roman" w:cs="Times New Roman"/>
          <w:b/>
          <w:sz w:val="24"/>
          <w:szCs w:val="24"/>
          <w:lang w:eastAsia="ar-SA"/>
        </w:rPr>
        <w:t xml:space="preserve">0,1 % </w:t>
      </w:r>
      <w:r w:rsidRPr="006D06C0">
        <w:rPr>
          <w:rFonts w:ascii="Times New Roman" w:eastAsia="Calibri" w:hAnsi="Times New Roman" w:cs="Times New Roman"/>
          <w:sz w:val="24"/>
          <w:szCs w:val="24"/>
          <w:lang w:eastAsia="ar-SA"/>
        </w:rPr>
        <w:t xml:space="preserve">wynagrodzenia brutto za wykonanie całości przedmiotu Umowy określonego w </w:t>
      </w:r>
      <w:r w:rsidRPr="006D06C0">
        <w:rPr>
          <w:rFonts w:ascii="Times New Roman" w:eastAsia="Calibri" w:hAnsi="Times New Roman" w:cs="Times New Roman"/>
          <w:b/>
          <w:sz w:val="24"/>
          <w:szCs w:val="24"/>
          <w:lang w:eastAsia="ar-SA"/>
        </w:rPr>
        <w:t xml:space="preserve">§ </w:t>
      </w:r>
      <w:r w:rsidR="00987ABA" w:rsidRPr="006D06C0">
        <w:rPr>
          <w:rFonts w:ascii="Times New Roman" w:eastAsia="Calibri" w:hAnsi="Times New Roman" w:cs="Times New Roman"/>
          <w:b/>
          <w:sz w:val="24"/>
          <w:szCs w:val="24"/>
          <w:lang w:eastAsia="ar-SA"/>
        </w:rPr>
        <w:t>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 xml:space="preserve"> za każdy przypadek nie przestrzegania wymienionych postanowień. Do kontroli przestrzegania wyżej wymienionych wymagań upoważniony jest Inspektor Nadzoru albo inny upoważniony przedstawiciel Zamawiającego. </w:t>
      </w:r>
      <w:bookmarkEnd w:id="1"/>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 skierowanie, bez akceptacji Zamawiającego, do kierowania robotami osobami innymi niż wskazane w ofercie Wykonawcy stanowi podstawę do naliczenia kary w wysokości określonej w </w:t>
      </w:r>
      <w:r w:rsidRPr="006D06C0">
        <w:rPr>
          <w:rFonts w:ascii="Times New Roman" w:eastAsia="Calibri" w:hAnsi="Times New Roman" w:cs="Times New Roman"/>
          <w:b/>
          <w:sz w:val="24"/>
          <w:szCs w:val="24"/>
          <w:lang w:eastAsia="ar-SA"/>
        </w:rPr>
        <w:t xml:space="preserve">pkt 4 </w:t>
      </w:r>
      <w:r w:rsidRPr="006D06C0">
        <w:rPr>
          <w:rFonts w:ascii="Times New Roman" w:eastAsia="Calibri" w:hAnsi="Times New Roman" w:cs="Times New Roman"/>
          <w:sz w:val="24"/>
          <w:szCs w:val="24"/>
          <w:lang w:eastAsia="ar-SA"/>
        </w:rPr>
        <w:t>lub odstąpienia od Umowy przez Zamawiającego z winy Wykonawcy;</w:t>
      </w:r>
    </w:p>
    <w:p w:rsidR="002B373F" w:rsidRPr="006D06C0" w:rsidRDefault="002B373F" w:rsidP="00987ABA">
      <w:pPr>
        <w:numPr>
          <w:ilvl w:val="0"/>
          <w:numId w:val="24"/>
        </w:numPr>
        <w:autoSpaceDN w:val="0"/>
        <w:spacing w:after="0" w:line="240" w:lineRule="auto"/>
        <w:jc w:val="both"/>
        <w:rPr>
          <w:rFonts w:ascii="Times New Roman" w:eastAsia="Calibri" w:hAnsi="Times New Roman" w:cs="Times New Roman"/>
          <w:sz w:val="24"/>
          <w:szCs w:val="24"/>
          <w:lang w:eastAsia="ar-SA"/>
        </w:rPr>
      </w:pPr>
      <w:bookmarkStart w:id="2" w:name="_Hlk536533591"/>
      <w:r w:rsidRPr="006D06C0">
        <w:rPr>
          <w:rFonts w:ascii="Times New Roman" w:eastAsia="Calibri" w:hAnsi="Times New Roman" w:cs="Times New Roman"/>
          <w:sz w:val="24"/>
          <w:szCs w:val="24"/>
          <w:lang w:eastAsia="ar-SA"/>
        </w:rPr>
        <w:t xml:space="preserve">w przypadku niezłożenia przez Wykonawcę w wyznaczonym przez Zamawiającego terminie żądanego przez Zamawiającego oświadczenia, potwierdzającego spełnienie przez Wykonawcę lub Podwykonawcę wymogu zatrudnienia na podstawie umowy o pracę zgodnie z </w:t>
      </w:r>
      <w:r w:rsidRPr="006D06C0">
        <w:rPr>
          <w:rFonts w:ascii="Times New Roman" w:eastAsia="Calibri" w:hAnsi="Times New Roman" w:cs="Times New Roman"/>
          <w:b/>
          <w:sz w:val="24"/>
          <w:szCs w:val="24"/>
          <w:lang w:eastAsia="ar-SA"/>
        </w:rPr>
        <w:t>art. 22 § 1</w:t>
      </w:r>
      <w:r w:rsidRPr="006D06C0">
        <w:rPr>
          <w:rFonts w:ascii="Times New Roman" w:eastAsia="Calibri" w:hAnsi="Times New Roman" w:cs="Times New Roman"/>
          <w:sz w:val="24"/>
          <w:szCs w:val="24"/>
          <w:lang w:eastAsia="ar-SA"/>
        </w:rPr>
        <w:t xml:space="preserve"> ustawy z dnia 26 czerwca 1974 r. – Kodeks pracy (Dz. z 201</w:t>
      </w:r>
      <w:r w:rsidR="00987ABA" w:rsidRPr="006D06C0">
        <w:rPr>
          <w:rFonts w:ascii="Times New Roman" w:eastAsia="Calibri" w:hAnsi="Times New Roman" w:cs="Times New Roman"/>
          <w:sz w:val="24"/>
          <w:szCs w:val="24"/>
          <w:lang w:eastAsia="ar-SA"/>
        </w:rPr>
        <w:t>9</w:t>
      </w:r>
      <w:r w:rsidRPr="006D06C0">
        <w:rPr>
          <w:rFonts w:ascii="Times New Roman" w:eastAsia="Calibri" w:hAnsi="Times New Roman" w:cs="Times New Roman"/>
          <w:sz w:val="24"/>
          <w:szCs w:val="24"/>
          <w:lang w:eastAsia="ar-SA"/>
        </w:rPr>
        <w:t xml:space="preserve"> r. poz. 108 ze zm.)</w:t>
      </w:r>
      <w:r w:rsidRPr="006D06C0">
        <w:rPr>
          <w:rFonts w:ascii="Times New Roman" w:hAnsi="Times New Roman" w:cs="Times New Roman"/>
          <w:sz w:val="24"/>
          <w:szCs w:val="24"/>
        </w:rPr>
        <w:t xml:space="preserve"> </w:t>
      </w:r>
      <w:r w:rsidRPr="006D06C0">
        <w:rPr>
          <w:rFonts w:ascii="Times New Roman" w:eastAsia="Calibri" w:hAnsi="Times New Roman" w:cs="Times New Roman"/>
          <w:sz w:val="24"/>
          <w:szCs w:val="24"/>
          <w:lang w:eastAsia="ar-SA"/>
        </w:rPr>
        <w:t>w wysokości 500,00 zł netto za każdy przypadek.</w:t>
      </w:r>
    </w:p>
    <w:bookmarkEnd w:id="2"/>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Zamawiający zapłaci Wykonawcy karę umowną za odstąpienie od Umowy przez którąkolwiek ze stron z przyczyn, za które ponosi odpowiedzialność Zamawiający w wysokości </w:t>
      </w:r>
      <w:r w:rsidRPr="006D06C0">
        <w:rPr>
          <w:rFonts w:ascii="Times New Roman" w:eastAsia="Calibri" w:hAnsi="Times New Roman" w:cs="Times New Roman"/>
          <w:b/>
          <w:sz w:val="24"/>
          <w:szCs w:val="24"/>
          <w:lang w:eastAsia="ar-SA"/>
        </w:rPr>
        <w:t>10%</w:t>
      </w:r>
      <w:r w:rsidRPr="006D06C0">
        <w:rPr>
          <w:rFonts w:ascii="Times New Roman" w:eastAsia="Calibri" w:hAnsi="Times New Roman" w:cs="Times New Roman"/>
          <w:sz w:val="24"/>
          <w:szCs w:val="24"/>
          <w:lang w:eastAsia="ar-SA"/>
        </w:rPr>
        <w:t xml:space="preserve"> wynagrodzenia brutto za wykonanie całości przedmiotu Umowy określonego w </w:t>
      </w:r>
      <w:r w:rsidRPr="006D06C0">
        <w:rPr>
          <w:rFonts w:ascii="Times New Roman" w:eastAsia="Calibri" w:hAnsi="Times New Roman" w:cs="Times New Roman"/>
          <w:b/>
          <w:sz w:val="24"/>
          <w:szCs w:val="24"/>
          <w:lang w:eastAsia="ar-SA"/>
        </w:rPr>
        <w:t xml:space="preserve">§ </w:t>
      </w:r>
      <w:r w:rsidR="00987ABA" w:rsidRPr="006D06C0">
        <w:rPr>
          <w:rFonts w:ascii="Times New Roman" w:eastAsia="Calibri" w:hAnsi="Times New Roman" w:cs="Times New Roman"/>
          <w:b/>
          <w:sz w:val="24"/>
          <w:szCs w:val="24"/>
          <w:lang w:eastAsia="ar-SA"/>
        </w:rPr>
        <w:t>5</w:t>
      </w:r>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Niniejszym Wykonawca wyraża zgodę i upoważnia Zamawiającego, by naliczane kary umowne były </w:t>
      </w:r>
      <w:r w:rsidRPr="006D06C0">
        <w:rPr>
          <w:rFonts w:ascii="Times New Roman" w:eastAsia="Calibri" w:hAnsi="Times New Roman" w:cs="Times New Roman"/>
          <w:b/>
          <w:sz w:val="24"/>
          <w:szCs w:val="24"/>
          <w:lang w:eastAsia="ar-SA"/>
        </w:rPr>
        <w:t>potrącane z należnego Wykonawcy wynagrodzenia</w:t>
      </w:r>
      <w:r w:rsidRPr="006D06C0">
        <w:rPr>
          <w:rFonts w:ascii="Times New Roman" w:eastAsia="Calibri" w:hAnsi="Times New Roman" w:cs="Times New Roman"/>
          <w:sz w:val="24"/>
          <w:szCs w:val="24"/>
          <w:lang w:eastAsia="ar-SA"/>
        </w:rPr>
        <w:t xml:space="preserve">. Należność z tytułu kary umownej staje się wymagalna z dniem zapłaty przez Zamawiającego wynagrodzenia. </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 przypadku, o którym mowa w </w:t>
      </w:r>
      <w:r w:rsidRPr="006D06C0">
        <w:rPr>
          <w:rFonts w:ascii="Times New Roman" w:eastAsia="Calibri" w:hAnsi="Times New Roman" w:cs="Times New Roman"/>
          <w:b/>
          <w:sz w:val="24"/>
          <w:szCs w:val="24"/>
          <w:lang w:eastAsia="ar-SA"/>
        </w:rPr>
        <w:t>§ 16 ust. 1 pkt 2</w:t>
      </w:r>
      <w:r w:rsidRPr="006D06C0">
        <w:rPr>
          <w:rFonts w:ascii="Times New Roman" w:eastAsia="Calibri" w:hAnsi="Times New Roman" w:cs="Times New Roman"/>
          <w:sz w:val="24"/>
          <w:szCs w:val="24"/>
          <w:lang w:eastAsia="ar-SA"/>
        </w:rPr>
        <w:t>, Wykonawca może żądać wyłącznie wynagrodzenia należnego z tytułu wykonania części Umowy. Kara umowna w tym przypadku nie przysługuje Wykonawcy.</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Strony zastrzegają sobie prawo do dochodzenia odszkodowania uzupełniającego</w:t>
      </w:r>
      <w:r w:rsidRPr="006D06C0">
        <w:rPr>
          <w:rFonts w:ascii="Times New Roman" w:eastAsia="Calibri" w:hAnsi="Times New Roman" w:cs="Times New Roman"/>
          <w:sz w:val="24"/>
          <w:szCs w:val="24"/>
          <w:lang w:val="x-none" w:eastAsia="ar-SA"/>
        </w:rPr>
        <w:t>, przenoszącego wysokość zastrzeżonych kar umownych do wysokości rzeczywiście poniesionej szkody</w:t>
      </w:r>
      <w:r w:rsidRPr="006D06C0">
        <w:rPr>
          <w:rFonts w:ascii="Times New Roman" w:eastAsia="Calibri" w:hAnsi="Times New Roman" w:cs="Times New Roman"/>
          <w:sz w:val="24"/>
          <w:szCs w:val="24"/>
          <w:lang w:eastAsia="ar-SA"/>
        </w:rPr>
        <w:t>.</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hAnsi="Times New Roman" w:cs="Times New Roman"/>
          <w:sz w:val="24"/>
          <w:szCs w:val="24"/>
          <w:lang w:eastAsia="ar-SA"/>
        </w:rPr>
        <w:t xml:space="preserve">Potrącenia, o których mowa w </w:t>
      </w:r>
      <w:r w:rsidRPr="006D06C0">
        <w:rPr>
          <w:rFonts w:ascii="Times New Roman" w:hAnsi="Times New Roman" w:cs="Times New Roman"/>
          <w:b/>
          <w:sz w:val="24"/>
          <w:szCs w:val="24"/>
          <w:lang w:eastAsia="ar-SA"/>
        </w:rPr>
        <w:t xml:space="preserve">ust. 3 </w:t>
      </w:r>
      <w:r w:rsidRPr="006D06C0">
        <w:rPr>
          <w:rFonts w:ascii="Times New Roman" w:hAnsi="Times New Roman" w:cs="Times New Roman"/>
          <w:sz w:val="24"/>
          <w:szCs w:val="24"/>
          <w:lang w:eastAsia="ar-SA"/>
        </w:rPr>
        <w:t>niniejszego paragrafu mogą</w:t>
      </w:r>
      <w:r w:rsidRPr="006D06C0">
        <w:rPr>
          <w:rFonts w:ascii="Times New Roman" w:hAnsi="Times New Roman" w:cs="Times New Roman"/>
          <w:b/>
          <w:sz w:val="24"/>
          <w:szCs w:val="24"/>
          <w:lang w:eastAsia="ar-SA"/>
        </w:rPr>
        <w:t xml:space="preserve"> </w:t>
      </w:r>
      <w:r w:rsidRPr="006D06C0">
        <w:rPr>
          <w:rFonts w:ascii="Times New Roman" w:hAnsi="Times New Roman" w:cs="Times New Roman"/>
          <w:sz w:val="24"/>
          <w:szCs w:val="24"/>
          <w:lang w:eastAsia="ar-SA"/>
        </w:rPr>
        <w:t xml:space="preserve">być dokonywane z faktur lub z kwoty zabezpieczenia, o którym mowa w </w:t>
      </w:r>
      <w:r w:rsidRPr="006D06C0">
        <w:rPr>
          <w:rFonts w:ascii="Times New Roman" w:hAnsi="Times New Roman" w:cs="Times New Roman"/>
          <w:b/>
          <w:bCs/>
          <w:sz w:val="24"/>
          <w:szCs w:val="24"/>
          <w:lang w:eastAsia="ar-SA"/>
        </w:rPr>
        <w:t>§ </w:t>
      </w:r>
      <w:r w:rsidRPr="006D06C0">
        <w:rPr>
          <w:rFonts w:ascii="Times New Roman" w:hAnsi="Times New Roman" w:cs="Times New Roman"/>
          <w:b/>
          <w:sz w:val="24"/>
          <w:szCs w:val="24"/>
          <w:lang w:eastAsia="ar-SA"/>
        </w:rPr>
        <w:t>11</w:t>
      </w:r>
      <w:r w:rsidRPr="006D06C0">
        <w:rPr>
          <w:rFonts w:ascii="Times New Roman" w:hAnsi="Times New Roman" w:cs="Times New Roman"/>
          <w:sz w:val="24"/>
          <w:szCs w:val="24"/>
          <w:lang w:eastAsia="ar-SA"/>
        </w:rPr>
        <w:t xml:space="preserve"> Umowy.</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hAnsi="Times New Roman" w:cs="Times New Roman"/>
          <w:sz w:val="24"/>
          <w:szCs w:val="24"/>
          <w:lang w:eastAsia="ar-SA"/>
        </w:rPr>
        <w:t xml:space="preserve">W przypadku braku możliwości dokonania potrącenia w sposób, o którym mowa w </w:t>
      </w:r>
      <w:r w:rsidRPr="006D06C0">
        <w:rPr>
          <w:rFonts w:ascii="Times New Roman" w:hAnsi="Times New Roman" w:cs="Times New Roman"/>
          <w:b/>
          <w:sz w:val="24"/>
          <w:szCs w:val="24"/>
          <w:lang w:eastAsia="ar-SA"/>
        </w:rPr>
        <w:t>ust. 6</w:t>
      </w:r>
      <w:r w:rsidRPr="006D06C0">
        <w:rPr>
          <w:rFonts w:ascii="Times New Roman" w:hAnsi="Times New Roman" w:cs="Times New Roman"/>
          <w:sz w:val="24"/>
          <w:szCs w:val="24"/>
          <w:lang w:eastAsia="ar-SA"/>
        </w:rPr>
        <w:t xml:space="preserve"> kary umowne lub inne należności Zamawiającego wynikające z umowy Wykonawca ma obowiązek zapłacić, w terminie </w:t>
      </w:r>
      <w:r w:rsidRPr="006D06C0">
        <w:rPr>
          <w:rFonts w:ascii="Times New Roman" w:hAnsi="Times New Roman" w:cs="Times New Roman"/>
          <w:b/>
          <w:sz w:val="24"/>
          <w:szCs w:val="24"/>
          <w:lang w:eastAsia="ar-SA"/>
        </w:rPr>
        <w:t>7 dni</w:t>
      </w:r>
      <w:r w:rsidRPr="006D06C0">
        <w:rPr>
          <w:rFonts w:ascii="Times New Roman" w:hAnsi="Times New Roman" w:cs="Times New Roman"/>
          <w:sz w:val="24"/>
          <w:szCs w:val="24"/>
          <w:lang w:eastAsia="ar-SA"/>
        </w:rPr>
        <w:t xml:space="preserve"> licząc od daty doręczenia noty księgowej, przelewem na rachunek bankowy Zamawiającego wskazany w nocie.</w:t>
      </w:r>
    </w:p>
    <w:p w:rsidR="002B373F" w:rsidRPr="006D06C0" w:rsidRDefault="002B373F"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hAnsi="Times New Roman" w:cs="Times New Roman"/>
          <w:sz w:val="24"/>
          <w:szCs w:val="24"/>
          <w:lang w:eastAsia="ar-SA"/>
        </w:rPr>
        <w:t>Zamawiający zapłaci Wykonawcy na jego wezwanie odsetki ustawowe za opóźnienie w przypadku nieterminowej realizacji ciążących na nim płatności.</w:t>
      </w:r>
    </w:p>
    <w:p w:rsidR="00EF4CE7" w:rsidRPr="006D06C0" w:rsidRDefault="00F82AC3" w:rsidP="00987ABA">
      <w:pPr>
        <w:numPr>
          <w:ilvl w:val="0"/>
          <w:numId w:val="23"/>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hAnsi="Times New Roman" w:cs="Times New Roman"/>
          <w:sz w:val="24"/>
          <w:szCs w:val="24"/>
        </w:rPr>
        <w:t>W sytuacji, gdy kara umowna przewidziana w ust. 1 nie pokrywa szkody,  Zamawiającemu przysługuje żądanie odszkodowania na zasadach ogólnych.</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1</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Umowne prawo odstąpienia od umowy</w:t>
      </w:r>
    </w:p>
    <w:p w:rsidR="00EF4CE7" w:rsidRPr="006D06C0" w:rsidRDefault="00F82AC3">
      <w:pPr>
        <w:widowControl w:val="0"/>
        <w:spacing w:before="100" w:after="100" w:line="240" w:lineRule="auto"/>
        <w:rPr>
          <w:rFonts w:ascii="Times New Roman" w:hAnsi="Times New Roman" w:cs="Times New Roman"/>
          <w:sz w:val="24"/>
          <w:szCs w:val="24"/>
        </w:rPr>
      </w:pPr>
      <w:r w:rsidRPr="006D06C0">
        <w:rPr>
          <w:rFonts w:ascii="Times New Roman" w:hAnsi="Times New Roman" w:cs="Times New Roman"/>
          <w:sz w:val="24"/>
          <w:szCs w:val="24"/>
        </w:rPr>
        <w:lastRenderedPageBreak/>
        <w:t>1. Zamawiającemu przysługuje prawo odstąpienia od umowy, gdy:</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1)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 i w odniesieniu do prac wykonanych lub częściowo wykonanych na dzień odstąpienia od umowy, określonych w wyniku inwentaryzacji robót, nie może natomiast żądać odszkodowania i kar umownych.</w:t>
      </w:r>
      <w:r w:rsidRPr="006D06C0">
        <w:rPr>
          <w:rFonts w:ascii="Times New Roman" w:hAnsi="Times New Roman" w:cs="Times New Roman"/>
          <w:b/>
          <w:bCs/>
          <w:sz w:val="24"/>
          <w:szCs w:val="24"/>
        </w:rPr>
        <w:t xml:space="preserve"> </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bCs/>
          <w:sz w:val="24"/>
          <w:szCs w:val="24"/>
        </w:rPr>
        <w:t>2</w:t>
      </w:r>
      <w:r w:rsidRPr="006D06C0">
        <w:rPr>
          <w:rFonts w:ascii="Times New Roman" w:hAnsi="Times New Roman" w:cs="Times New Roman"/>
          <w:b/>
          <w:bCs/>
          <w:sz w:val="24"/>
          <w:szCs w:val="24"/>
        </w:rPr>
        <w:t xml:space="preserve">) </w:t>
      </w:r>
      <w:r w:rsidRPr="006D06C0">
        <w:rPr>
          <w:rFonts w:ascii="Times New Roman" w:hAnsi="Times New Roman" w:cs="Times New Roman"/>
          <w:sz w:val="24"/>
          <w:szCs w:val="24"/>
        </w:rPr>
        <w:t>Wykonawca przerwał z przyczyn leżących po stronie Wykonawcy realizację przedmiotu umowy i przerwa trwa dłużej niż 30 dni,</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3) Wykonawca realizuje roboty przewidziane niniejszą umową w sposób niezgodny z niniejszą umową, dokumentacją projektową, specyfikacjami technicznymi, SIWZ lub wskazaniami Zamawiającego.</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4) Wykonawca skierował, bez akceptacji Zamawiającego,  do kierowania robotami inne osoby niż wskazane na etapie postępowania przetargowego,</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5) Czynności objęte niniejszą umową  wykonuje bez zgody Zamawiającego podmiot inny niż Wykonawca lub podwykonawca zgłoszony zgodnie z postanowieniami Umowy.</w:t>
      </w:r>
    </w:p>
    <w:p w:rsidR="00EF4CE7" w:rsidRPr="006D06C0" w:rsidRDefault="00F82AC3" w:rsidP="00987ABA">
      <w:pPr>
        <w:widowControl w:val="0"/>
        <w:tabs>
          <w:tab w:val="left" w:pos="900"/>
        </w:tabs>
        <w:spacing w:after="0" w:line="240" w:lineRule="auto"/>
        <w:ind w:left="360"/>
        <w:jc w:val="both"/>
        <w:rPr>
          <w:rFonts w:ascii="Times New Roman" w:hAnsi="Times New Roman" w:cs="Times New Roman"/>
          <w:sz w:val="24"/>
          <w:szCs w:val="24"/>
        </w:rPr>
      </w:pPr>
      <w:r w:rsidRPr="006D06C0">
        <w:rPr>
          <w:rFonts w:ascii="Times New Roman" w:hAnsi="Times New Roman" w:cs="Times New Roman"/>
          <w:sz w:val="24"/>
          <w:szCs w:val="24"/>
        </w:rPr>
        <w:t>6) W Wyniku wszczętego postępowania egzekucyjnego nastąpi zajęcie majątku Wykonawcy lub jego znaczna część.</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2. Odstąpienie od umowy, o którym mowa w pkt. 1 powinno nastąpić w formie pisemnej pod rygorem nieważności takiego oświadczenia  i powinno zawierać uzasadnienie.</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3. W wypadku odstąpienia od umowy w terminie 30 dni od daty powzięcia wiadomości o przyczynie  uzasadniającej odstąpienie,   Wykonawcę oraz Zamawiającego obciążają następujące obowiązki:</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1) Wykonawca zabezpieczy  przerwane roboty w zakresie obustronnie uzgodnionym na</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koszt strony, z której to winy nastąpiło odstąpienie od umowy, </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t>
      </w:r>
      <w:r w:rsidR="00DB0C5C" w:rsidRPr="006D06C0">
        <w:rPr>
          <w:rFonts w:ascii="Times New Roman" w:hAnsi="Times New Roman" w:cs="Times New Roman"/>
          <w:sz w:val="24"/>
          <w:szCs w:val="24"/>
        </w:rPr>
        <w:t xml:space="preserve"> </w:t>
      </w:r>
      <w:r w:rsidRPr="006D06C0">
        <w:rPr>
          <w:rFonts w:ascii="Times New Roman" w:hAnsi="Times New Roman" w:cs="Times New Roman"/>
          <w:sz w:val="24"/>
          <w:szCs w:val="24"/>
        </w:rPr>
        <w:t xml:space="preserve">  2) Wykonawca zgłosi do dokonania przez  Zamawiającego odbioru robót przerwanych,</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jeżeli odstąpienie od umowy nastąpiło z przyczyn, za które Wykonawca nie odpowiada, </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3) w terminie 10 dni od daty zgłoszenia, o którym mowa w pkt.2 powyżej, Wykonawca</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przy udziale Zamawiającego sporządzi  szczegółowy protokół inwentaryzacji robót w</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toku wraz z zestawieniem wartości wykonanych robót według stanu na dzień odstąpienia;</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protokół inwentaryzacji robót w toku stanowić będzie  podstawę do wystawienia faktury</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VAT przez Wykonawcę,</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4) Zamawiający w razie odstąpienia od umowy z przyczyn, za które Wykonawca nie</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odpowiada, obowiązany jest do dokonania odbioru robót przerwanych oraz przejęcia od</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Wykonawcy terenu robót w ciągu 10 dni od daty odstąpienia  oraz do zapłaty</w:t>
      </w:r>
    </w:p>
    <w:p w:rsidR="00EF4CE7" w:rsidRPr="006D06C0" w:rsidRDefault="00F82AC3" w:rsidP="00987ABA">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        wynagrodzenia za roboty, które zostały wykonane do dnia odstąpienia.</w:t>
      </w:r>
    </w:p>
    <w:p w:rsidR="00DB68DE" w:rsidRPr="00084286" w:rsidRDefault="00F82AC3" w:rsidP="00084286">
      <w:pPr>
        <w:widowControl w:val="0"/>
        <w:tabs>
          <w:tab w:val="left" w:pos="900"/>
        </w:tabs>
        <w:spacing w:after="0" w:line="240" w:lineRule="auto"/>
        <w:jc w:val="both"/>
        <w:rPr>
          <w:rFonts w:ascii="Times New Roman" w:hAnsi="Times New Roman" w:cs="Times New Roman"/>
          <w:sz w:val="24"/>
          <w:szCs w:val="24"/>
        </w:rPr>
      </w:pPr>
      <w:r w:rsidRPr="006D06C0">
        <w:rPr>
          <w:rFonts w:ascii="Times New Roman" w:hAnsi="Times New Roman" w:cs="Times New Roman"/>
          <w:sz w:val="24"/>
          <w:szCs w:val="24"/>
        </w:rPr>
        <w:t xml:space="preserve">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 </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2</w:t>
      </w:r>
    </w:p>
    <w:p w:rsidR="00EF4CE7" w:rsidRPr="006D06C0" w:rsidRDefault="00F82AC3" w:rsidP="008B0ED1">
      <w:pPr>
        <w:widowControl w:val="0"/>
        <w:spacing w:after="0" w:line="240" w:lineRule="auto"/>
        <w:jc w:val="center"/>
        <w:rPr>
          <w:rFonts w:ascii="Times New Roman" w:hAnsi="Times New Roman" w:cs="Times New Roman"/>
          <w:b/>
          <w:bCs/>
          <w:sz w:val="24"/>
          <w:szCs w:val="24"/>
        </w:rPr>
      </w:pPr>
      <w:r w:rsidRPr="006D06C0">
        <w:rPr>
          <w:rFonts w:ascii="Times New Roman" w:hAnsi="Times New Roman" w:cs="Times New Roman"/>
          <w:b/>
          <w:bCs/>
          <w:sz w:val="24"/>
          <w:szCs w:val="24"/>
        </w:rPr>
        <w:t>Umowy o podwykonawstwo</w:t>
      </w:r>
    </w:p>
    <w:p w:rsidR="008B0ED1" w:rsidRPr="006D06C0" w:rsidRDefault="008B0ED1" w:rsidP="008B0ED1">
      <w:pPr>
        <w:pStyle w:val="Akapitzlist"/>
        <w:numPr>
          <w:ilvl w:val="0"/>
          <w:numId w:val="25"/>
        </w:numPr>
        <w:suppressAutoHyphens w:val="0"/>
        <w:autoSpaceDN w:val="0"/>
        <w:spacing w:after="0" w:line="240" w:lineRule="auto"/>
        <w:ind w:left="426" w:hanging="436"/>
        <w:jc w:val="both"/>
        <w:rPr>
          <w:rFonts w:ascii="Times New Roman" w:hAnsi="Times New Roman" w:cs="Times New Roman"/>
          <w:color w:val="auto"/>
          <w:sz w:val="24"/>
          <w:szCs w:val="24"/>
        </w:rPr>
      </w:pPr>
      <w:bookmarkStart w:id="3" w:name="_Hlk536529711"/>
      <w:r w:rsidRPr="006D06C0">
        <w:rPr>
          <w:rFonts w:ascii="Times New Roman" w:hAnsi="Times New Roman" w:cs="Times New Roman"/>
          <w:sz w:val="24"/>
          <w:szCs w:val="24"/>
        </w:rPr>
        <w:t>Strony ustalają, że Wykonawca będzie wykonywać za pomocą podwykonawcy następujące części Umowy (zamówienia): ......................................................., natomiast pozostały zakres będzie wykonywać siłami własnymi. Zamawiający dopuszcza możliwość zmiany Podwykonawcy oraz zakresu podwykonawstwa na uzasadniony wniosek Wykonawcy.</w:t>
      </w:r>
    </w:p>
    <w:p w:rsidR="008B0ED1" w:rsidRPr="006D06C0" w:rsidRDefault="008B0ED1" w:rsidP="008B0ED1">
      <w:pPr>
        <w:spacing w:after="0" w:line="240" w:lineRule="auto"/>
        <w:ind w:left="426" w:hanging="436"/>
        <w:rPr>
          <w:rFonts w:ascii="Times New Roman" w:hAnsi="Times New Roman" w:cs="Times New Roman"/>
          <w:sz w:val="24"/>
          <w:szCs w:val="24"/>
        </w:rPr>
      </w:pPr>
      <w:r w:rsidRPr="006D06C0">
        <w:rPr>
          <w:rFonts w:ascii="Times New Roman" w:hAnsi="Times New Roman" w:cs="Times New Roman"/>
          <w:sz w:val="24"/>
          <w:szCs w:val="24"/>
        </w:rPr>
        <w:t xml:space="preserve">W przypadku wykonywania zamówienia </w:t>
      </w:r>
      <w:r w:rsidRPr="006D06C0">
        <w:rPr>
          <w:rFonts w:ascii="Times New Roman" w:hAnsi="Times New Roman" w:cs="Times New Roman"/>
          <w:b/>
          <w:sz w:val="24"/>
          <w:szCs w:val="24"/>
        </w:rPr>
        <w:t>bez udziału podwykonawców</w:t>
      </w:r>
      <w:r w:rsidRPr="006D06C0">
        <w:rPr>
          <w:rFonts w:ascii="Times New Roman" w:hAnsi="Times New Roman" w:cs="Times New Roman"/>
          <w:sz w:val="24"/>
          <w:szCs w:val="24"/>
        </w:rPr>
        <w:t xml:space="preserve"> ust. 1 otrzyma brzmienie:</w:t>
      </w:r>
      <w:bookmarkEnd w:id="3"/>
    </w:p>
    <w:p w:rsidR="008B0ED1" w:rsidRPr="006D06C0" w:rsidRDefault="008B0ED1" w:rsidP="008B0ED1">
      <w:pPr>
        <w:widowControl w:val="0"/>
        <w:numPr>
          <w:ilvl w:val="0"/>
          <w:numId w:val="26"/>
        </w:numPr>
        <w:suppressAutoHyphens w:val="0"/>
        <w:autoSpaceDE w:val="0"/>
        <w:autoSpaceDN w:val="0"/>
        <w:adjustRightInd w:val="0"/>
        <w:spacing w:after="0" w:line="240" w:lineRule="auto"/>
        <w:rPr>
          <w:rFonts w:ascii="Times New Roman" w:hAnsi="Times New Roman" w:cs="Times New Roman"/>
          <w:sz w:val="24"/>
          <w:szCs w:val="24"/>
        </w:rPr>
      </w:pPr>
      <w:r w:rsidRPr="006D06C0">
        <w:rPr>
          <w:rFonts w:ascii="Times New Roman" w:hAnsi="Times New Roman" w:cs="Times New Roman"/>
          <w:sz w:val="24"/>
          <w:szCs w:val="24"/>
        </w:rPr>
        <w:t xml:space="preserve">Strony ustalają, że Wykonawca będzie wykonywać cały zakres robót siłami własnymi bez udziału Podwykonawców. W związku z powyższym wszystkie zawarte w niniejszej Umowie zapisy dotyczące podwykonawstwa nie mają zastosowania. Zamawiający dopuszcza możliwość zmiany Umowy w zakresie udziału podwykonawców przy </w:t>
      </w:r>
      <w:r w:rsidRPr="006D06C0">
        <w:rPr>
          <w:rFonts w:ascii="Times New Roman" w:hAnsi="Times New Roman" w:cs="Times New Roman"/>
          <w:sz w:val="24"/>
          <w:szCs w:val="24"/>
        </w:rPr>
        <w:lastRenderedPageBreak/>
        <w:t>realizacji niniejszej Umowy na uzasadniony wniosek Wykonawcy.</w:t>
      </w:r>
    </w:p>
    <w:p w:rsidR="008B0ED1" w:rsidRPr="006D06C0" w:rsidRDefault="008B0ED1" w:rsidP="008B0ED1">
      <w:pPr>
        <w:pStyle w:val="Akapitzlist"/>
        <w:numPr>
          <w:ilvl w:val="0"/>
          <w:numId w:val="26"/>
        </w:numPr>
        <w:autoSpaceDN w:val="0"/>
        <w:spacing w:after="0" w:line="240" w:lineRule="auto"/>
        <w:ind w:left="284" w:hanging="284"/>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Do zawarcia umowy o podwykonawstwo, której przedmiotem są roboty budowlane wymagana jest zgoda/akceptacja Zamawiającego.</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Wykonawca, Podwykonawca lub dalszy Podwykonawca zamierzający zawrzeć umowę o podwykonawstwo w zakresie wskazanym w </w:t>
      </w:r>
      <w:bookmarkStart w:id="4" w:name="_Hlk529885602"/>
      <w:r w:rsidRPr="006D06C0">
        <w:rPr>
          <w:rFonts w:ascii="Times New Roman" w:eastAsia="Calibri" w:hAnsi="Times New Roman" w:cs="Times New Roman"/>
          <w:b/>
          <w:sz w:val="24"/>
          <w:szCs w:val="24"/>
          <w:lang w:eastAsia="ar-SA"/>
        </w:rPr>
        <w:t>§12</w:t>
      </w:r>
      <w:bookmarkEnd w:id="4"/>
      <w:r w:rsidRPr="006D06C0">
        <w:rPr>
          <w:rFonts w:ascii="Times New Roman" w:eastAsia="Calibri" w:hAnsi="Times New Roman" w:cs="Times New Roman"/>
          <w:b/>
          <w:sz w:val="24"/>
          <w:szCs w:val="24"/>
          <w:lang w:eastAsia="ar-SA"/>
        </w:rPr>
        <w:t xml:space="preserve"> ust. 1</w:t>
      </w:r>
      <w:r w:rsidRPr="006D06C0">
        <w:rPr>
          <w:rFonts w:ascii="Times New Roman" w:eastAsia="Calibri" w:hAnsi="Times New Roman" w:cs="Times New Roman"/>
          <w:sz w:val="24"/>
          <w:szCs w:val="24"/>
          <w:lang w:eastAsia="ar-SA"/>
        </w:rPr>
        <w:t>,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Zamawiający w terminie </w:t>
      </w:r>
      <w:r w:rsidRPr="006D06C0">
        <w:rPr>
          <w:rFonts w:ascii="Times New Roman" w:eastAsia="Calibri" w:hAnsi="Times New Roman" w:cs="Times New Roman"/>
          <w:b/>
          <w:sz w:val="24"/>
          <w:szCs w:val="24"/>
          <w:lang w:eastAsia="ar-SA"/>
        </w:rPr>
        <w:t>14 dni</w:t>
      </w:r>
      <w:r w:rsidRPr="006D06C0">
        <w:rPr>
          <w:rFonts w:ascii="Times New Roman" w:eastAsia="Calibri" w:hAnsi="Times New Roman" w:cs="Times New Roman"/>
          <w:sz w:val="24"/>
          <w:szCs w:val="24"/>
          <w:lang w:eastAsia="ar-SA"/>
        </w:rPr>
        <w:t xml:space="preserve"> od przedłożenia przez Wykonawcę, Podwykonawcę lub dalszego Podwykonawcę projektu umowy o podwykonawstwo, której przedmiotem są roboty budowlane zgłosi pisemne zastrzeżenia do tego projektu umowy niespełniającej wymagań określonych w </w:t>
      </w:r>
      <w:r w:rsidRPr="006D06C0">
        <w:rPr>
          <w:rFonts w:ascii="Times New Roman" w:eastAsia="Calibri" w:hAnsi="Times New Roman" w:cs="Times New Roman"/>
          <w:b/>
          <w:sz w:val="24"/>
          <w:szCs w:val="24"/>
          <w:lang w:eastAsia="ar-SA"/>
        </w:rPr>
        <w:t>§ 12 ust. 5.</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Umowa o podwykonawstwo, której przedmiotem są roboty budowlane musi zawierać m.in. wskazanie:</w:t>
      </w:r>
    </w:p>
    <w:p w:rsidR="008B0ED1" w:rsidRPr="006D06C0" w:rsidRDefault="008B0ED1" w:rsidP="008B0ED1">
      <w:pPr>
        <w:numPr>
          <w:ilvl w:val="0"/>
          <w:numId w:val="27"/>
        </w:numPr>
        <w:tabs>
          <w:tab w:val="num" w:pos="0"/>
        </w:tabs>
        <w:autoSpaceDN w:val="0"/>
        <w:spacing w:after="0" w:line="240" w:lineRule="auto"/>
        <w:ind w:left="720"/>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zakresu robót powierzonych Podwykonawcy lub dalszemu Podwykonawcy zgodnie z treścią </w:t>
      </w:r>
      <w:r w:rsidRPr="006D06C0">
        <w:rPr>
          <w:rFonts w:ascii="Times New Roman" w:eastAsia="Calibri" w:hAnsi="Times New Roman" w:cs="Times New Roman"/>
          <w:b/>
          <w:sz w:val="24"/>
          <w:szCs w:val="24"/>
          <w:lang w:eastAsia="ar-SA"/>
        </w:rPr>
        <w:t>ust. 1</w:t>
      </w:r>
      <w:r w:rsidRPr="006D06C0">
        <w:rPr>
          <w:rFonts w:ascii="Times New Roman" w:eastAsia="Calibri" w:hAnsi="Times New Roman" w:cs="Times New Roman"/>
          <w:sz w:val="24"/>
          <w:szCs w:val="24"/>
          <w:lang w:eastAsia="ar-SA"/>
        </w:rPr>
        <w:t>;</w:t>
      </w:r>
    </w:p>
    <w:p w:rsidR="008B0ED1" w:rsidRPr="006D06C0" w:rsidRDefault="008B0ED1" w:rsidP="008B0ED1">
      <w:pPr>
        <w:numPr>
          <w:ilvl w:val="0"/>
          <w:numId w:val="27"/>
        </w:numPr>
        <w:tabs>
          <w:tab w:val="num" w:pos="0"/>
        </w:tabs>
        <w:autoSpaceDN w:val="0"/>
        <w:spacing w:after="0" w:line="240" w:lineRule="auto"/>
        <w:ind w:left="720"/>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kwotę wynagrodzenia za wykonanie robót z zastrzeżeniem, że nie może być wyższa niż wskazana przez Wykonawcę w ofercie (Kosztorysie Ofertowym) za wykonanie tych robót,</w:t>
      </w:r>
    </w:p>
    <w:p w:rsidR="008B0ED1" w:rsidRPr="006D06C0" w:rsidRDefault="008B0ED1" w:rsidP="008B0ED1">
      <w:pPr>
        <w:numPr>
          <w:ilvl w:val="0"/>
          <w:numId w:val="27"/>
        </w:numPr>
        <w:tabs>
          <w:tab w:val="num" w:pos="0"/>
        </w:tabs>
        <w:autoSpaceDN w:val="0"/>
        <w:spacing w:after="0" w:line="240" w:lineRule="auto"/>
        <w:ind w:left="720"/>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terminu wykonania robót powierzonych Podwykonawcy lub dalszemu Podwykonawcy, który winien uwzględniać terminowe wykonanie całego przedmiotu z Umowy;</w:t>
      </w:r>
    </w:p>
    <w:p w:rsidR="008B0ED1" w:rsidRPr="006D06C0" w:rsidRDefault="008B0ED1" w:rsidP="008B0ED1">
      <w:pPr>
        <w:numPr>
          <w:ilvl w:val="0"/>
          <w:numId w:val="27"/>
        </w:numPr>
        <w:tabs>
          <w:tab w:val="num" w:pos="0"/>
        </w:tabs>
        <w:autoSpaceDN w:val="0"/>
        <w:spacing w:after="0" w:line="240" w:lineRule="auto"/>
        <w:ind w:left="720"/>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terminu dokonania zapłaty wynagrodzenia - </w:t>
      </w:r>
      <w:r w:rsidRPr="006D06C0">
        <w:rPr>
          <w:rFonts w:ascii="Times New Roman" w:eastAsia="Calibri" w:hAnsi="Times New Roman" w:cs="Times New Roman"/>
          <w:b/>
          <w:sz w:val="24"/>
          <w:szCs w:val="24"/>
          <w:lang w:eastAsia="ar-SA"/>
        </w:rPr>
        <w:t>nie dłuższy niż 30 dni</w:t>
      </w:r>
      <w:r w:rsidRPr="006D06C0">
        <w:rPr>
          <w:rFonts w:ascii="Times New Roman" w:eastAsia="Calibri" w:hAnsi="Times New Roman" w:cs="Times New Roman"/>
          <w:sz w:val="24"/>
          <w:szCs w:val="24"/>
          <w:lang w:eastAsia="ar-SA"/>
        </w:rPr>
        <w:t xml:space="preserve"> od dnia doręczenia Wykonawcy, Podwykonawcy lub dalszemu Podwykonawcy faktury lub rachunku potwierdzających wykonanie zleconej Podwykonawcy lub dalszemu Podwykonawcy roboty budowlanej.</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Niezgłoszenie w formie pisemnej zastrzeżeń do przedłożonego projektu umowy o podwykonawstwo, której przedmiotem są roboty budowlane, w terminie </w:t>
      </w:r>
      <w:r w:rsidRPr="006D06C0">
        <w:rPr>
          <w:rFonts w:ascii="Times New Roman" w:eastAsia="Calibri" w:hAnsi="Times New Roman" w:cs="Times New Roman"/>
          <w:b/>
          <w:sz w:val="24"/>
          <w:szCs w:val="24"/>
          <w:lang w:eastAsia="ar-SA"/>
        </w:rPr>
        <w:t>14 dni</w:t>
      </w:r>
      <w:r w:rsidRPr="006D06C0">
        <w:rPr>
          <w:rFonts w:ascii="Times New Roman" w:eastAsia="Calibri" w:hAnsi="Times New Roman" w:cs="Times New Roman"/>
          <w:sz w:val="24"/>
          <w:szCs w:val="24"/>
          <w:lang w:eastAsia="ar-SA"/>
        </w:rPr>
        <w:t>, uważa się za akceptację projektu umowy przez Zamawiającego.</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Wykonawca, Podwykonawca lub dalszy Podwykonawca przedkłada Zamawiającemu poświadczoną za zgodność z oryginałem przez przedkładającego, </w:t>
      </w:r>
      <w:r w:rsidRPr="006D06C0">
        <w:rPr>
          <w:rFonts w:ascii="Times New Roman" w:eastAsia="Calibri" w:hAnsi="Times New Roman" w:cs="Times New Roman"/>
          <w:sz w:val="24"/>
          <w:szCs w:val="24"/>
          <w:u w:val="single"/>
          <w:lang w:eastAsia="ar-SA"/>
        </w:rPr>
        <w:t xml:space="preserve">kopię zawartej umowy o podwykonawstwo, której przedmiotem są </w:t>
      </w:r>
      <w:r w:rsidRPr="006D06C0">
        <w:rPr>
          <w:rFonts w:ascii="Times New Roman" w:eastAsia="Calibri" w:hAnsi="Times New Roman" w:cs="Times New Roman"/>
          <w:b/>
          <w:sz w:val="24"/>
          <w:szCs w:val="24"/>
          <w:u w:val="single"/>
          <w:lang w:eastAsia="ar-SA"/>
        </w:rPr>
        <w:t>roboty budowlane</w:t>
      </w:r>
      <w:r w:rsidRPr="006D06C0">
        <w:rPr>
          <w:rFonts w:ascii="Times New Roman" w:eastAsia="Calibri" w:hAnsi="Times New Roman" w:cs="Times New Roman"/>
          <w:sz w:val="24"/>
          <w:szCs w:val="24"/>
          <w:lang w:eastAsia="ar-SA"/>
        </w:rPr>
        <w:t xml:space="preserve">, w terminie </w:t>
      </w:r>
      <w:r w:rsidRPr="006D06C0">
        <w:rPr>
          <w:rFonts w:ascii="Times New Roman" w:eastAsia="Calibri" w:hAnsi="Times New Roman" w:cs="Times New Roman"/>
          <w:b/>
          <w:sz w:val="24"/>
          <w:szCs w:val="24"/>
          <w:lang w:eastAsia="ar-SA"/>
        </w:rPr>
        <w:t>7 dni</w:t>
      </w:r>
      <w:r w:rsidRPr="006D06C0">
        <w:rPr>
          <w:rFonts w:ascii="Times New Roman" w:eastAsia="Calibri" w:hAnsi="Times New Roman" w:cs="Times New Roman"/>
          <w:sz w:val="24"/>
          <w:szCs w:val="24"/>
          <w:lang w:eastAsia="ar-SA"/>
        </w:rPr>
        <w:t xml:space="preserve"> od dnia jej zawarcia.</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Wykonawca, Podwykonawca lub dalszy Podwykonawca przedkłada Zamawiającemu poświadczoną za zgodność z oryginałem, przez przedkładającego, </w:t>
      </w:r>
      <w:r w:rsidRPr="006D06C0">
        <w:rPr>
          <w:rFonts w:ascii="Times New Roman" w:eastAsia="Calibri" w:hAnsi="Times New Roman" w:cs="Times New Roman"/>
          <w:sz w:val="24"/>
          <w:szCs w:val="24"/>
          <w:u w:val="single"/>
          <w:lang w:eastAsia="ar-SA"/>
        </w:rPr>
        <w:t xml:space="preserve">kopię zawartej umowy o podwykonawstwo, której przedmiotem są </w:t>
      </w:r>
      <w:r w:rsidRPr="006D06C0">
        <w:rPr>
          <w:rFonts w:ascii="Times New Roman" w:eastAsia="Calibri" w:hAnsi="Times New Roman" w:cs="Times New Roman"/>
          <w:b/>
          <w:sz w:val="24"/>
          <w:szCs w:val="24"/>
          <w:u w:val="single"/>
          <w:lang w:eastAsia="ar-SA"/>
        </w:rPr>
        <w:t>dostawy lub usługi</w:t>
      </w:r>
      <w:r w:rsidRPr="006D06C0">
        <w:rPr>
          <w:rFonts w:ascii="Times New Roman" w:eastAsia="Calibri" w:hAnsi="Times New Roman" w:cs="Times New Roman"/>
          <w:sz w:val="24"/>
          <w:szCs w:val="24"/>
          <w:lang w:eastAsia="ar-SA"/>
        </w:rPr>
        <w:t xml:space="preserve">, w terminie </w:t>
      </w:r>
      <w:r w:rsidRPr="006D06C0">
        <w:rPr>
          <w:rFonts w:ascii="Times New Roman" w:eastAsia="Calibri" w:hAnsi="Times New Roman" w:cs="Times New Roman"/>
          <w:b/>
          <w:sz w:val="24"/>
          <w:szCs w:val="24"/>
          <w:lang w:eastAsia="ar-SA"/>
        </w:rPr>
        <w:t>7 dni</w:t>
      </w:r>
      <w:r w:rsidRPr="006D06C0">
        <w:rPr>
          <w:rFonts w:ascii="Times New Roman" w:eastAsia="Calibri" w:hAnsi="Times New Roman" w:cs="Times New Roman"/>
          <w:sz w:val="24"/>
          <w:szCs w:val="24"/>
          <w:lang w:eastAsia="ar-SA"/>
        </w:rPr>
        <w:t xml:space="preserve"> od dnia jej zawarcia, z wyłączeniem umów na podwykonawstwo na wszelkie usługi i dostawy niezbędne do wykonania przedmiotu Umowy o wartości mniejszej </w:t>
      </w:r>
      <w:r w:rsidRPr="006D06C0">
        <w:rPr>
          <w:rFonts w:ascii="Times New Roman" w:eastAsia="Calibri" w:hAnsi="Times New Roman" w:cs="Times New Roman"/>
          <w:b/>
          <w:sz w:val="24"/>
          <w:szCs w:val="24"/>
          <w:lang w:eastAsia="ar-SA"/>
        </w:rPr>
        <w:t>niż 50 000 zł.</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Zamawiający nie odpowiada za jakiekolwiek zobowiązania wynikające z umowy</w:t>
      </w:r>
      <w:r w:rsidR="00FA1A17" w:rsidRPr="006D06C0">
        <w:rPr>
          <w:rFonts w:ascii="Times New Roman" w:eastAsia="Calibri" w:hAnsi="Times New Roman" w:cs="Times New Roman"/>
          <w:sz w:val="24"/>
          <w:szCs w:val="24"/>
          <w:lang w:eastAsia="ar-SA"/>
        </w:rPr>
        <w:t xml:space="preserve"> o po</w:t>
      </w:r>
      <w:r w:rsidRPr="006D06C0">
        <w:rPr>
          <w:rFonts w:ascii="Times New Roman" w:eastAsia="Calibri" w:hAnsi="Times New Roman" w:cs="Times New Roman"/>
          <w:sz w:val="24"/>
          <w:szCs w:val="24"/>
          <w:lang w:eastAsia="ar-SA"/>
        </w:rPr>
        <w:t xml:space="preserve">dwykonawstwo, której przedmiotem są usługi lub dostawy </w:t>
      </w:r>
      <w:bookmarkStart w:id="5" w:name="_Hlk536530139"/>
      <w:r w:rsidRPr="006D06C0">
        <w:rPr>
          <w:rFonts w:ascii="Times New Roman" w:eastAsia="Calibri" w:hAnsi="Times New Roman" w:cs="Times New Roman"/>
          <w:sz w:val="24"/>
          <w:szCs w:val="24"/>
          <w:lang w:eastAsia="ar-SA"/>
        </w:rPr>
        <w:t xml:space="preserve">o wartości mniejszej </w:t>
      </w:r>
      <w:r w:rsidRPr="006D06C0">
        <w:rPr>
          <w:rFonts w:ascii="Times New Roman" w:eastAsia="Calibri" w:hAnsi="Times New Roman" w:cs="Times New Roman"/>
          <w:b/>
          <w:sz w:val="24"/>
          <w:szCs w:val="24"/>
          <w:lang w:eastAsia="ar-SA"/>
        </w:rPr>
        <w:t>niż 50 000 zł</w:t>
      </w:r>
      <w:r w:rsidRPr="006D06C0">
        <w:rPr>
          <w:rFonts w:ascii="Times New Roman" w:eastAsia="Calibri" w:hAnsi="Times New Roman" w:cs="Times New Roman"/>
          <w:sz w:val="24"/>
          <w:szCs w:val="24"/>
          <w:lang w:eastAsia="ar-SA"/>
        </w:rPr>
        <w:t>.</w:t>
      </w:r>
      <w:bookmarkEnd w:id="5"/>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Przepisy </w:t>
      </w:r>
      <w:bookmarkStart w:id="6" w:name="_Hlk536530206"/>
      <w:r w:rsidRPr="006D06C0">
        <w:rPr>
          <w:rFonts w:ascii="Times New Roman" w:eastAsia="Calibri" w:hAnsi="Times New Roman" w:cs="Times New Roman"/>
          <w:b/>
          <w:sz w:val="24"/>
          <w:szCs w:val="24"/>
          <w:lang w:eastAsia="ar-SA"/>
        </w:rPr>
        <w:t>§ 12</w:t>
      </w:r>
      <w:bookmarkEnd w:id="6"/>
      <w:r w:rsidRPr="006D06C0">
        <w:rPr>
          <w:rFonts w:ascii="Times New Roman" w:eastAsia="Calibri" w:hAnsi="Times New Roman" w:cs="Times New Roman"/>
          <w:b/>
          <w:sz w:val="24"/>
          <w:szCs w:val="24"/>
          <w:lang w:eastAsia="ar-SA"/>
        </w:rPr>
        <w:t xml:space="preserve"> </w:t>
      </w:r>
      <w:r w:rsidRPr="006D06C0">
        <w:rPr>
          <w:rFonts w:ascii="Times New Roman" w:eastAsia="Calibri" w:hAnsi="Times New Roman" w:cs="Times New Roman"/>
          <w:sz w:val="24"/>
          <w:szCs w:val="24"/>
          <w:lang w:eastAsia="ar-SA"/>
        </w:rPr>
        <w:t>stosuje się odpowiednio do zmian umowy o podwykonawstwo.</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Bezpośrednia zapłata obejmuje wyłącznie należne wynagrodzenie, bez odsetek, należnych podwykonawcy lub dalszemu podwykonawcy.</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Przed dokonaniem bezpośredniej zapłaty Zamawiający poinformuje Wykonawcę o możliwości zgłoszenia przez Wykonawcę w formie pisemnej uwag dotyczących zasadności bezpośredniej zapłaty wynagrodzenia Podwykonawcy lub dalszemu Podwykonawcy. Termin na zgłoszenie pisemnych uwag przez Wykonawcę wynosi </w:t>
      </w:r>
      <w:r w:rsidRPr="006D06C0">
        <w:rPr>
          <w:rFonts w:ascii="Times New Roman" w:eastAsia="Calibri" w:hAnsi="Times New Roman" w:cs="Times New Roman"/>
          <w:b/>
          <w:sz w:val="24"/>
          <w:szCs w:val="24"/>
          <w:lang w:eastAsia="ar-SA"/>
        </w:rPr>
        <w:t>7 dni</w:t>
      </w:r>
      <w:r w:rsidRPr="006D06C0">
        <w:rPr>
          <w:rFonts w:ascii="Times New Roman" w:eastAsia="Calibri" w:hAnsi="Times New Roman" w:cs="Times New Roman"/>
          <w:sz w:val="24"/>
          <w:szCs w:val="24"/>
          <w:lang w:eastAsia="ar-SA"/>
        </w:rPr>
        <w:t xml:space="preserve"> od dnia doręczenia tej informacji.</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lastRenderedPageBreak/>
        <w:t>W przypadku dokonania bezpośredniej zapłaty Podwykonawcy lub dalszemu Podwykonawcy,                  Zamawiający potrąca kwotę wypłaconego wynagrodzenia z wynagrodzenia należnego Wykonawcy.</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W przypadku wykonywania przedmiotu Umowy przy udziale Podwykonawcy lub dalszego Podwykonawcy, umowa o podwykonawstwo podlegająca obowiązkowi akceptacji przez Zamawiającego, której przedmiotem są roboty budowlane lub kopia umowy o podwykonawstwo podlegająca obowiązkowi przedłożenia Zamawiającemu, której przedmiotem są dostawy lub usługi, może zawierać zapis o cesji wierzytelności, wówczas wynagrodzenie należne Podwykonawcy lub dalszemu Podwykonawcy będzie wypłacane bezpośrednio przez Zamawiającego i potrącane odpowiednio z należności Wykonawcy, Podwykonawcy oraz ewentualnych dalszych Podwykonawców. </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Warunkiem uruchomienia płatności na rzecz Podwykonawcy lub dalszego Podwykonawcy jest przedłożenie przez niego Zamawiającemu wraz z kopią faktury potwierdzonej za zgodność z oryginałem przez odpowiednio Podwykonawcę lub dalszego Podwykonawcę (podmiot wystawiający fakturę):</w:t>
      </w:r>
    </w:p>
    <w:p w:rsidR="008B0ED1" w:rsidRPr="006D06C0" w:rsidRDefault="008B0ED1" w:rsidP="008B0ED1">
      <w:pPr>
        <w:numPr>
          <w:ilvl w:val="0"/>
          <w:numId w:val="28"/>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protokół odbioru robót albo potwierdzenia odbioru usług lub dostaw między Wykonawcą,                      a Podwykonawcą oraz ewentualnym dalszym Podwykonawcą,</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Zamawiającemu przysługuje prawo żądania od Wykonawcy zmiany Podwykonawcy lub dalszego Podwykonawcy, jeżeli ten realizuje przedmiot Umowy w sposób wadliwy, niezgodny z Umową lub przepisami.</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bookmarkStart w:id="7" w:name="_Hlk536530694"/>
      <w:r w:rsidRPr="006D06C0">
        <w:rPr>
          <w:rFonts w:ascii="Times New Roman" w:eastAsia="Calibri" w:hAnsi="Times New Roman" w:cs="Times New Roman"/>
          <w:sz w:val="24"/>
          <w:szCs w:val="24"/>
          <w:lang w:eastAsia="ar-SA"/>
        </w:rPr>
        <w:t>Wykonawca obowiązany jest podawać Zamawiającemu aktualne nazwy, imiona i nazwiska oraz dane kontaktowe podwykonawców i osób do kontaktu z nimi, zaangażowanych</w:t>
      </w:r>
      <w:r w:rsidRPr="006D06C0">
        <w:rPr>
          <w:rFonts w:ascii="Times New Roman" w:eastAsia="Calibri" w:hAnsi="Times New Roman" w:cs="Times New Roman"/>
          <w:sz w:val="24"/>
          <w:szCs w:val="24"/>
          <w:lang w:eastAsia="ar-SA"/>
        </w:rPr>
        <w:br/>
        <w:t xml:space="preserve"> w roboty budowlane. </w:t>
      </w:r>
    </w:p>
    <w:bookmarkEnd w:id="7"/>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Jeżeli powierzenie podwykonawcy wykonania części Umowy na roboty budowlane lub usługi następuje w trakcie jej realizacji, Wykonawca na żądanie Zamawiającego przedstawia oświadczenie, o którym mowa w </w:t>
      </w:r>
      <w:r w:rsidRPr="006D06C0">
        <w:rPr>
          <w:rFonts w:ascii="Times New Roman" w:eastAsia="Calibri" w:hAnsi="Times New Roman" w:cs="Times New Roman"/>
          <w:b/>
          <w:sz w:val="24"/>
          <w:szCs w:val="24"/>
          <w:lang w:eastAsia="ar-SA"/>
        </w:rPr>
        <w:t>art. 25a ust. 1</w:t>
      </w:r>
      <w:r w:rsidRPr="006D06C0">
        <w:rPr>
          <w:rFonts w:ascii="Times New Roman" w:eastAsia="Calibri" w:hAnsi="Times New Roman" w:cs="Times New Roman"/>
          <w:sz w:val="24"/>
          <w:szCs w:val="24"/>
          <w:lang w:eastAsia="ar-SA"/>
        </w:rPr>
        <w:t xml:space="preserve"> ustawy Prawo zamówień publicznych, lub oświadczenia lub dokumenty potwierdzające brak podstaw wykluczenia wobec tego podwykonawcy.</w:t>
      </w:r>
    </w:p>
    <w:p w:rsidR="008B0ED1" w:rsidRPr="006D06C0" w:rsidRDefault="008B0ED1" w:rsidP="008B0ED1">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Jeżeli Zamawiający stwierdzi, że wobec danego podwykonawcy zachodzą podstawy wykluczenia, o których mowa w ustawie Prawo zamówień publicznych i wskazanych w Specyfikacji Istotnych Warunków Zamówienia Wykonawca obowiązany jest zastąpić tego podwykonawcę lub zrezygnować z powierzenia wykonania części Umowy przez tego podwykonawcę.</w:t>
      </w:r>
    </w:p>
    <w:p w:rsidR="008B0ED1" w:rsidRPr="00084286" w:rsidRDefault="008B0ED1" w:rsidP="00084286">
      <w:pPr>
        <w:numPr>
          <w:ilvl w:val="0"/>
          <w:numId w:val="26"/>
        </w:numPr>
        <w:autoSpaceDN w:val="0"/>
        <w:spacing w:after="0" w:line="240" w:lineRule="auto"/>
        <w:jc w:val="both"/>
        <w:rPr>
          <w:rFonts w:ascii="Times New Roman" w:eastAsia="Calibri" w:hAnsi="Times New Roman" w:cs="Times New Roman"/>
          <w:sz w:val="24"/>
          <w:szCs w:val="24"/>
          <w:lang w:eastAsia="ar-SA"/>
        </w:rPr>
      </w:pPr>
      <w:r w:rsidRPr="006D06C0">
        <w:rPr>
          <w:rFonts w:ascii="Times New Roman" w:eastAsia="Calibri" w:hAnsi="Times New Roman" w:cs="Times New Roman"/>
          <w:sz w:val="24"/>
          <w:szCs w:val="24"/>
          <w:lang w:eastAsia="ar-SA"/>
        </w:rPr>
        <w:t xml:space="preserve"> Przepisy </w:t>
      </w:r>
      <w:r w:rsidRPr="006D06C0">
        <w:rPr>
          <w:rFonts w:ascii="Times New Roman" w:eastAsia="Calibri" w:hAnsi="Times New Roman" w:cs="Times New Roman"/>
          <w:b/>
          <w:sz w:val="24"/>
          <w:szCs w:val="24"/>
          <w:lang w:eastAsia="ar-SA"/>
        </w:rPr>
        <w:t xml:space="preserve">§ 12 </w:t>
      </w:r>
      <w:r w:rsidRPr="006D06C0">
        <w:rPr>
          <w:rFonts w:ascii="Times New Roman" w:eastAsia="Calibri" w:hAnsi="Times New Roman" w:cs="Times New Roman"/>
          <w:sz w:val="24"/>
          <w:szCs w:val="24"/>
          <w:lang w:eastAsia="ar-SA"/>
        </w:rPr>
        <w:t>stosuje się wobec dalszych podwykonawców.</w:t>
      </w:r>
    </w:p>
    <w:p w:rsidR="008B0ED1" w:rsidRPr="006D06C0" w:rsidRDefault="008B0ED1" w:rsidP="008B0ED1">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13</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Gwarancja Wykonawcy i uprawnienia z tytułu rękojmi</w:t>
      </w:r>
    </w:p>
    <w:p w:rsidR="00EF4CE7" w:rsidRPr="006D06C0" w:rsidRDefault="00F82AC3">
      <w:pPr>
        <w:widowControl w:val="0"/>
        <w:numPr>
          <w:ilvl w:val="0"/>
          <w:numId w:val="11"/>
        </w:numPr>
        <w:tabs>
          <w:tab w:val="left" w:pos="360"/>
        </w:tabs>
        <w:spacing w:after="0" w:line="240" w:lineRule="auto"/>
        <w:ind w:left="360" w:hanging="357"/>
        <w:jc w:val="both"/>
        <w:rPr>
          <w:rFonts w:ascii="Times New Roman" w:hAnsi="Times New Roman" w:cs="Times New Roman"/>
          <w:sz w:val="24"/>
          <w:szCs w:val="24"/>
        </w:rPr>
      </w:pPr>
      <w:r w:rsidRPr="006D06C0">
        <w:rPr>
          <w:rFonts w:ascii="Times New Roman" w:hAnsi="Times New Roman" w:cs="Times New Roman"/>
          <w:sz w:val="24"/>
          <w:szCs w:val="24"/>
        </w:rPr>
        <w:t xml:space="preserve">Wykonawca udziela Zamawiającemu  gwarancji jakości wykonania przedmiotu umowy  na okres ………..lat od dnia odbioru końcowego. Okres rękojmi wynosi ……..lat. Okres ten  ulega wydłużeniu o czas potrzebny na usunięcie wad. </w:t>
      </w:r>
    </w:p>
    <w:p w:rsidR="00EF4CE7" w:rsidRPr="006D06C0" w:rsidRDefault="00F82AC3">
      <w:pPr>
        <w:widowControl w:val="0"/>
        <w:numPr>
          <w:ilvl w:val="0"/>
          <w:numId w:val="11"/>
        </w:numPr>
        <w:tabs>
          <w:tab w:val="left" w:pos="360"/>
        </w:tabs>
        <w:spacing w:after="0" w:line="240" w:lineRule="auto"/>
        <w:ind w:left="360" w:hanging="357"/>
        <w:jc w:val="both"/>
        <w:rPr>
          <w:rFonts w:ascii="Times New Roman" w:hAnsi="Times New Roman" w:cs="Times New Roman"/>
          <w:sz w:val="24"/>
          <w:szCs w:val="24"/>
        </w:rPr>
      </w:pPr>
      <w:r w:rsidRPr="006D06C0">
        <w:rPr>
          <w:rFonts w:ascii="Times New Roman" w:hAnsi="Times New Roman" w:cs="Times New Roman"/>
          <w:sz w:val="24"/>
          <w:szCs w:val="24"/>
        </w:rPr>
        <w:t xml:space="preserve">Okres odpowiedzialności Wykonawcy wobec Zamawiającego z tytułu rękojmi za wady fizyczne oraz gwarancji jakości rozpoczyna się od daty odbioru końcowego. </w:t>
      </w:r>
    </w:p>
    <w:p w:rsidR="00EF4CE7" w:rsidRPr="006D06C0" w:rsidRDefault="00F82AC3">
      <w:pPr>
        <w:widowControl w:val="0"/>
        <w:numPr>
          <w:ilvl w:val="0"/>
          <w:numId w:val="11"/>
        </w:numPr>
        <w:tabs>
          <w:tab w:val="left" w:pos="360"/>
        </w:tabs>
        <w:spacing w:after="0" w:line="240" w:lineRule="auto"/>
        <w:ind w:left="357" w:hanging="357"/>
        <w:jc w:val="both"/>
        <w:rPr>
          <w:rFonts w:ascii="Times New Roman" w:hAnsi="Times New Roman" w:cs="Times New Roman"/>
          <w:sz w:val="24"/>
          <w:szCs w:val="24"/>
        </w:rPr>
      </w:pPr>
      <w:r w:rsidRPr="006D06C0">
        <w:rPr>
          <w:rFonts w:ascii="Times New Roman" w:hAnsi="Times New Roman" w:cs="Times New Roman"/>
          <w:sz w:val="24"/>
          <w:szCs w:val="24"/>
        </w:rPr>
        <w:t>Odpowiedzialność Wykonawcy z tytułu rękojmi za wady fizyczne dotyczy wad przedmiotu umowy istniejących w czasie dokonywania czynności odbioru oraz wad ujawnionych bądź powstałych po odbiorze z przyczyn tkwiących w przedmiocie umowy w chwili odbioru.</w:t>
      </w:r>
    </w:p>
    <w:p w:rsidR="00EF4CE7" w:rsidRPr="006D06C0" w:rsidRDefault="00F82AC3">
      <w:pPr>
        <w:widowControl w:val="0"/>
        <w:numPr>
          <w:ilvl w:val="0"/>
          <w:numId w:val="11"/>
        </w:numPr>
        <w:tabs>
          <w:tab w:val="left" w:pos="360"/>
        </w:tabs>
        <w:spacing w:after="0" w:line="240" w:lineRule="auto"/>
        <w:ind w:left="357" w:hanging="357"/>
        <w:jc w:val="both"/>
        <w:rPr>
          <w:rFonts w:ascii="Times New Roman" w:hAnsi="Times New Roman" w:cs="Times New Roman"/>
          <w:sz w:val="24"/>
          <w:szCs w:val="24"/>
        </w:rPr>
      </w:pPr>
      <w:r w:rsidRPr="006D06C0">
        <w:rPr>
          <w:rFonts w:ascii="Times New Roman" w:hAnsi="Times New Roman" w:cs="Times New Roman"/>
          <w:sz w:val="24"/>
          <w:szCs w:val="24"/>
        </w:rPr>
        <w:t>W okresie gwarancji Wykonawca zobowiązuje się do bezpłatnego usunięcia wad i usterek w terminie określonym przez Zamawiającego. Okres gwarancji zostanie przedłużony o czas naprawy.</w:t>
      </w:r>
    </w:p>
    <w:p w:rsidR="00EF4CE7" w:rsidRPr="006D06C0" w:rsidRDefault="00F82AC3">
      <w:pPr>
        <w:widowControl w:val="0"/>
        <w:numPr>
          <w:ilvl w:val="0"/>
          <w:numId w:val="11"/>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Wady, które wystąpiły w okresie gwarancyjnym Wykonawca usunie w terminie </w:t>
      </w:r>
      <w:r w:rsidRPr="006D06C0">
        <w:rPr>
          <w:rFonts w:ascii="Times New Roman" w:hAnsi="Times New Roman" w:cs="Times New Roman"/>
          <w:sz w:val="24"/>
          <w:szCs w:val="24"/>
        </w:rPr>
        <w:lastRenderedPageBreak/>
        <w:t xml:space="preserve">określonym przez Zamawiającego. </w:t>
      </w:r>
    </w:p>
    <w:p w:rsidR="00EF4CE7" w:rsidRPr="006D06C0" w:rsidRDefault="00F82AC3">
      <w:pPr>
        <w:widowControl w:val="0"/>
        <w:numPr>
          <w:ilvl w:val="0"/>
          <w:numId w:val="11"/>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Zamawiający ma prawo dochodzić uprawnień z tytułu rękojmi za wady, niezależnie od uprawnień wynikających z gwarancji.</w:t>
      </w:r>
    </w:p>
    <w:p w:rsidR="00EF4CE7" w:rsidRPr="006D06C0" w:rsidRDefault="00F82AC3">
      <w:pPr>
        <w:widowControl w:val="0"/>
        <w:numPr>
          <w:ilvl w:val="0"/>
          <w:numId w:val="11"/>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 xml:space="preserve">Wykonawca odpowiada za wady w wykonaniu przedmiotu umowy również po okresie rękojmi, jeżeli Zamawiający zawiadomi Wykonawcę o wadzie przed upływem okresu rękojmi. </w:t>
      </w:r>
    </w:p>
    <w:p w:rsidR="00EF4CE7" w:rsidRPr="006D06C0" w:rsidRDefault="00F82AC3">
      <w:pPr>
        <w:widowControl w:val="0"/>
        <w:numPr>
          <w:ilvl w:val="0"/>
          <w:numId w:val="11"/>
        </w:numPr>
        <w:tabs>
          <w:tab w:val="left" w:pos="360"/>
        </w:tabs>
        <w:spacing w:after="0" w:line="240" w:lineRule="auto"/>
        <w:ind w:left="357"/>
        <w:jc w:val="both"/>
        <w:rPr>
          <w:rFonts w:ascii="Times New Roman" w:hAnsi="Times New Roman" w:cs="Times New Roman"/>
          <w:sz w:val="24"/>
          <w:szCs w:val="24"/>
        </w:rPr>
      </w:pPr>
      <w:r w:rsidRPr="006D06C0">
        <w:rPr>
          <w:rFonts w:ascii="Times New Roman" w:hAnsi="Times New Roman" w:cs="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sz w:val="24"/>
          <w:szCs w:val="24"/>
        </w:rPr>
        <w:t xml:space="preserve"> </w:t>
      </w: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4</w:t>
      </w:r>
    </w:p>
    <w:p w:rsidR="00CF509E" w:rsidRDefault="00F82AC3" w:rsidP="00CF509E">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Postanowienia końcowe</w:t>
      </w:r>
    </w:p>
    <w:p w:rsidR="00CF509E" w:rsidRPr="009534FE" w:rsidRDefault="00CF509E" w:rsidP="00CF509E">
      <w:pPr>
        <w:widowControl w:val="0"/>
        <w:numPr>
          <w:ilvl w:val="0"/>
          <w:numId w:val="31"/>
        </w:numPr>
        <w:tabs>
          <w:tab w:val="left" w:pos="360"/>
        </w:tabs>
        <w:spacing w:after="0" w:line="240" w:lineRule="auto"/>
        <w:jc w:val="both"/>
        <w:rPr>
          <w:rFonts w:ascii="Times New Roman" w:hAnsi="Times New Roman" w:cs="Times New Roman"/>
          <w:sz w:val="24"/>
          <w:szCs w:val="24"/>
        </w:rPr>
      </w:pPr>
      <w:r w:rsidRPr="009534FE">
        <w:rPr>
          <w:rFonts w:ascii="Times New Roman" w:hAnsi="Times New Roman" w:cs="Times New Roman"/>
          <w:sz w:val="24"/>
          <w:szCs w:val="24"/>
        </w:rPr>
        <w:t>Wszelkie spory mogące wynikać z tytułu niniejszej umowy, będą  rozstrzygane przez sąd właściwy miejscowo dla siedziby Zamawiającego.</w:t>
      </w:r>
    </w:p>
    <w:p w:rsidR="00CF509E" w:rsidRPr="009534FE" w:rsidRDefault="00CF509E" w:rsidP="00CF509E">
      <w:pPr>
        <w:widowControl w:val="0"/>
        <w:numPr>
          <w:ilvl w:val="0"/>
          <w:numId w:val="31"/>
        </w:numPr>
        <w:tabs>
          <w:tab w:val="left" w:pos="360"/>
        </w:tabs>
        <w:spacing w:after="0" w:line="240" w:lineRule="auto"/>
        <w:jc w:val="both"/>
        <w:rPr>
          <w:rFonts w:ascii="Times New Roman" w:hAnsi="Times New Roman" w:cs="Times New Roman"/>
          <w:sz w:val="24"/>
          <w:szCs w:val="24"/>
        </w:rPr>
      </w:pPr>
      <w:r w:rsidRPr="009534FE">
        <w:rPr>
          <w:rFonts w:ascii="Times New Roman" w:hAnsi="Times New Roman" w:cs="Times New Roman"/>
          <w:sz w:val="24"/>
          <w:szCs w:val="24"/>
        </w:rPr>
        <w:t>W sprawach nieuregulowanych w umowie mają zastosowanie przepisy ustaw: Prawo zamówień publicznych, Prawo budowlane oraz Kodeksu cywilnego o ile przepisy ustawy Prawo Zamówień publicznych nie stanowią inaczej..</w:t>
      </w:r>
    </w:p>
    <w:p w:rsidR="00CF509E" w:rsidRPr="009534FE" w:rsidRDefault="00CF509E" w:rsidP="00CF509E">
      <w:pPr>
        <w:numPr>
          <w:ilvl w:val="0"/>
          <w:numId w:val="31"/>
        </w:numPr>
        <w:tabs>
          <w:tab w:val="left" w:pos="360"/>
        </w:tabs>
        <w:spacing w:after="0" w:line="240" w:lineRule="auto"/>
        <w:rPr>
          <w:rFonts w:ascii="Times New Roman" w:hAnsi="Times New Roman" w:cs="Times New Roman"/>
          <w:sz w:val="24"/>
          <w:szCs w:val="24"/>
        </w:rPr>
      </w:pPr>
      <w:r w:rsidRPr="009534FE">
        <w:rPr>
          <w:rFonts w:ascii="Times New Roman" w:hAnsi="Times New Roman" w:cs="Times New Roman"/>
          <w:sz w:val="24"/>
          <w:szCs w:val="24"/>
        </w:rPr>
        <w:t>Strony dopuszczają możliwość wprowadzenia zmian do umowy w sytuacjach:</w:t>
      </w:r>
    </w:p>
    <w:p w:rsidR="00CF509E" w:rsidRPr="009534FE" w:rsidRDefault="00CF509E" w:rsidP="00CF509E">
      <w:pPr>
        <w:numPr>
          <w:ilvl w:val="0"/>
          <w:numId w:val="32"/>
        </w:numPr>
        <w:tabs>
          <w:tab w:val="left" w:pos="900"/>
        </w:tabs>
        <w:spacing w:after="0" w:line="240" w:lineRule="auto"/>
        <w:ind w:left="900" w:hanging="540"/>
        <w:jc w:val="both"/>
        <w:rPr>
          <w:rFonts w:ascii="Times New Roman" w:hAnsi="Times New Roman" w:cs="Times New Roman"/>
          <w:sz w:val="24"/>
          <w:szCs w:val="24"/>
        </w:rPr>
      </w:pPr>
      <w:r w:rsidRPr="009534FE">
        <w:rPr>
          <w:rFonts w:ascii="Times New Roman" w:hAnsi="Times New Roman" w:cs="Times New Roman"/>
          <w:sz w:val="24"/>
          <w:szCs w:val="24"/>
        </w:rPr>
        <w:t xml:space="preserve">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 atmosferycznych, jeśli konieczność wykonania prac w tym okresie nie jest następstwem okoliczności, za które Wykonawca ponosi odpowiedzialność. </w:t>
      </w:r>
    </w:p>
    <w:p w:rsidR="00CF509E" w:rsidRPr="009534FE" w:rsidRDefault="00CF509E" w:rsidP="00CF509E">
      <w:pPr>
        <w:numPr>
          <w:ilvl w:val="0"/>
          <w:numId w:val="32"/>
        </w:numPr>
        <w:tabs>
          <w:tab w:val="left" w:pos="900"/>
        </w:tabs>
        <w:spacing w:after="0" w:line="240" w:lineRule="auto"/>
        <w:ind w:left="900" w:hanging="540"/>
        <w:jc w:val="both"/>
        <w:rPr>
          <w:rFonts w:ascii="Times New Roman" w:hAnsi="Times New Roman" w:cs="Times New Roman"/>
          <w:sz w:val="24"/>
          <w:szCs w:val="24"/>
        </w:rPr>
      </w:pPr>
      <w:r w:rsidRPr="009534FE">
        <w:rPr>
          <w:rFonts w:ascii="Times New Roman" w:hAnsi="Times New Roman" w:cs="Times New Roman"/>
          <w:sz w:val="24"/>
          <w:szCs w:val="24"/>
        </w:rPr>
        <w:t>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do ich wykonywania przez uprawniony organ lub nakazania ich wstrzymania przez uprawniony organ, z przyczyn niezależnych od Wykonawcy.</w:t>
      </w:r>
    </w:p>
    <w:p w:rsidR="00CF509E" w:rsidRDefault="00CF509E" w:rsidP="00CF509E">
      <w:pPr>
        <w:numPr>
          <w:ilvl w:val="0"/>
          <w:numId w:val="32"/>
        </w:numPr>
        <w:tabs>
          <w:tab w:val="left" w:pos="900"/>
        </w:tabs>
        <w:spacing w:after="0" w:line="240" w:lineRule="auto"/>
        <w:ind w:left="900" w:hanging="540"/>
        <w:jc w:val="both"/>
        <w:rPr>
          <w:rFonts w:ascii="Times New Roman" w:hAnsi="Times New Roman" w:cs="Times New Roman"/>
          <w:sz w:val="24"/>
          <w:szCs w:val="24"/>
        </w:rPr>
      </w:pPr>
      <w:r w:rsidRPr="009534FE">
        <w:rPr>
          <w:rFonts w:ascii="Times New Roman" w:hAnsi="Times New Roman" w:cs="Times New Roman"/>
          <w:sz w:val="24"/>
          <w:szCs w:val="24"/>
        </w:rPr>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9534FE" w:rsidRPr="009534FE" w:rsidRDefault="009534FE" w:rsidP="00CF509E">
      <w:pPr>
        <w:numPr>
          <w:ilvl w:val="0"/>
          <w:numId w:val="32"/>
        </w:numPr>
        <w:tabs>
          <w:tab w:val="left" w:pos="900"/>
        </w:tabs>
        <w:spacing w:after="0" w:line="240" w:lineRule="auto"/>
        <w:ind w:left="900" w:hanging="540"/>
        <w:jc w:val="both"/>
        <w:rPr>
          <w:rFonts w:ascii="Times New Roman" w:hAnsi="Times New Roman" w:cs="Times New Roman"/>
          <w:sz w:val="24"/>
          <w:szCs w:val="24"/>
        </w:rPr>
      </w:pPr>
      <w:r w:rsidRPr="009534FE">
        <w:rPr>
          <w:rFonts w:ascii="Times New Roman" w:eastAsia="Times New Roman" w:hAnsi="Times New Roman" w:cs="Times New Roman"/>
          <w:color w:val="000000"/>
          <w:sz w:val="24"/>
          <w:szCs w:val="24"/>
          <w:lang w:eastAsia="pl-PL"/>
        </w:rPr>
        <w:t>zmiana numeru rachunku bankowego Wykonawcy;</w:t>
      </w:r>
    </w:p>
    <w:p w:rsidR="00E9715C" w:rsidRPr="009534FE" w:rsidRDefault="00084286" w:rsidP="00E9715C">
      <w:pPr>
        <w:suppressAutoHyphens w:val="0"/>
        <w:spacing w:after="9" w:line="268" w:lineRule="auto"/>
        <w:ind w:left="388"/>
        <w:jc w:val="both"/>
        <w:rPr>
          <w:rFonts w:ascii="Times New Roman" w:eastAsia="Times New Roman" w:hAnsi="Times New Roman" w:cs="Times New Roman"/>
          <w:color w:val="000000" w:themeColor="text1"/>
          <w:sz w:val="24"/>
          <w:szCs w:val="24"/>
          <w:lang w:eastAsia="pl-PL"/>
        </w:rPr>
      </w:pPr>
      <w:r w:rsidRPr="009534FE">
        <w:rPr>
          <w:rFonts w:ascii="Times New Roman" w:eastAsia="Times New Roman" w:hAnsi="Times New Roman" w:cs="Times New Roman"/>
          <w:color w:val="000000" w:themeColor="text1"/>
          <w:sz w:val="24"/>
          <w:szCs w:val="24"/>
          <w:lang w:eastAsia="pl-PL"/>
        </w:rPr>
        <w:t xml:space="preserve">4. </w:t>
      </w:r>
      <w:r w:rsidR="006D06C0" w:rsidRPr="009534FE">
        <w:rPr>
          <w:rFonts w:ascii="Times New Roman" w:eastAsia="Times New Roman" w:hAnsi="Times New Roman" w:cs="Times New Roman"/>
          <w:color w:val="000000" w:themeColor="text1"/>
          <w:sz w:val="24"/>
          <w:szCs w:val="24"/>
          <w:lang w:eastAsia="pl-PL"/>
        </w:rPr>
        <w:t>Zamawiający przewiduje możliwość dokonania zmiany niniejszej umowy w zakresie wysokości wynagrodzenia w stosunku do treści umowy w przypadkach:</w:t>
      </w:r>
    </w:p>
    <w:p w:rsidR="006D06C0" w:rsidRPr="009534FE" w:rsidRDefault="006D06C0" w:rsidP="00E9715C">
      <w:pPr>
        <w:pStyle w:val="Akapitzlist"/>
        <w:numPr>
          <w:ilvl w:val="1"/>
          <w:numId w:val="29"/>
        </w:numPr>
        <w:suppressAutoHyphens w:val="0"/>
        <w:spacing w:after="9" w:line="268" w:lineRule="auto"/>
        <w:jc w:val="both"/>
        <w:rPr>
          <w:rFonts w:ascii="Times New Roman" w:eastAsia="Times New Roman" w:hAnsi="Times New Roman" w:cs="Times New Roman"/>
          <w:color w:val="000000"/>
          <w:sz w:val="24"/>
          <w:szCs w:val="24"/>
          <w:lang w:eastAsia="pl-PL"/>
        </w:rPr>
      </w:pPr>
      <w:r w:rsidRPr="009534FE">
        <w:rPr>
          <w:rFonts w:ascii="Times New Roman" w:eastAsia="Times New Roman" w:hAnsi="Times New Roman" w:cs="Times New Roman"/>
          <w:color w:val="000000"/>
          <w:sz w:val="24"/>
          <w:szCs w:val="24"/>
          <w:lang w:eastAsia="pl-PL"/>
        </w:rPr>
        <w:t xml:space="preserve">realizacji dodatkowych robót budowlanych przez Wykonawcę, nieobjętych zamówieniem  podstawowym, o ile stały się niezbędne </w:t>
      </w:r>
      <w:r w:rsidR="000D5E32" w:rsidRPr="009534FE">
        <w:rPr>
          <w:rFonts w:ascii="Times New Roman" w:eastAsia="Times New Roman" w:hAnsi="Times New Roman" w:cs="Times New Roman"/>
          <w:color w:val="000000"/>
          <w:sz w:val="24"/>
          <w:szCs w:val="24"/>
          <w:lang w:eastAsia="pl-PL"/>
        </w:rPr>
        <w:t>ze względów technicznych</w:t>
      </w:r>
      <w:r w:rsidR="000D5E32" w:rsidRPr="009534FE">
        <w:rPr>
          <w:rFonts w:ascii="Times New Roman" w:eastAsia="Times New Roman" w:hAnsi="Times New Roman" w:cs="Times New Roman"/>
          <w:color w:val="000000"/>
          <w:sz w:val="24"/>
          <w:szCs w:val="24"/>
          <w:lang w:eastAsia="pl-PL"/>
        </w:rPr>
        <w:br/>
        <w:t xml:space="preserve"> </w:t>
      </w:r>
      <w:bookmarkStart w:id="8" w:name="_GoBack"/>
      <w:bookmarkEnd w:id="8"/>
    </w:p>
    <w:p w:rsidR="00E9715C" w:rsidRPr="009534FE" w:rsidRDefault="00E9715C" w:rsidP="00E9715C">
      <w:pPr>
        <w:pStyle w:val="Akapitzlist"/>
        <w:numPr>
          <w:ilvl w:val="1"/>
          <w:numId w:val="29"/>
        </w:numPr>
        <w:suppressAutoHyphens w:val="0"/>
        <w:spacing w:after="9" w:line="268" w:lineRule="auto"/>
        <w:jc w:val="both"/>
        <w:rPr>
          <w:rFonts w:ascii="Times New Roman" w:eastAsia="Times New Roman" w:hAnsi="Times New Roman" w:cs="Times New Roman"/>
          <w:color w:val="000000"/>
          <w:sz w:val="24"/>
          <w:szCs w:val="24"/>
          <w:lang w:eastAsia="pl-PL"/>
        </w:rPr>
      </w:pPr>
      <w:r w:rsidRPr="009534FE">
        <w:rPr>
          <w:rFonts w:ascii="Times New Roman" w:eastAsia="Times New Roman" w:hAnsi="Times New Roman" w:cs="Times New Roman"/>
          <w:color w:val="000000"/>
          <w:sz w:val="24"/>
          <w:szCs w:val="24"/>
          <w:lang w:eastAsia="pl-PL"/>
        </w:rPr>
        <w:t xml:space="preserve">wystąpienia okoliczności za które odpowiedzialność ponosi Zamawiający, w tym przede wszystkim, konieczności usunięcia błędów lub wprowadzenia zmian w dokumentacji lub specyfikacji technicznej wykonania i odbioru robót, w zakresie w </w:t>
      </w:r>
      <w:r w:rsidRPr="009534FE">
        <w:rPr>
          <w:rFonts w:ascii="Times New Roman" w:eastAsia="Times New Roman" w:hAnsi="Times New Roman" w:cs="Times New Roman"/>
          <w:color w:val="000000"/>
          <w:sz w:val="24"/>
          <w:szCs w:val="24"/>
          <w:lang w:eastAsia="pl-PL"/>
        </w:rPr>
        <w:lastRenderedPageBreak/>
        <w:t xml:space="preserve">jakim ww. okoliczności miały lub będą mogły mieć wpływ na dotrzymanie terminu zakończenia robót,  </w:t>
      </w:r>
    </w:p>
    <w:p w:rsidR="00E9715C" w:rsidRPr="009534FE" w:rsidRDefault="00E9715C" w:rsidP="00E9715C">
      <w:pPr>
        <w:pStyle w:val="Akapitzlist"/>
        <w:numPr>
          <w:ilvl w:val="1"/>
          <w:numId w:val="29"/>
        </w:numPr>
        <w:suppressAutoHyphens w:val="0"/>
        <w:spacing w:after="9" w:line="268" w:lineRule="auto"/>
        <w:jc w:val="both"/>
        <w:rPr>
          <w:rFonts w:ascii="Times New Roman" w:eastAsia="Times New Roman" w:hAnsi="Times New Roman" w:cs="Times New Roman"/>
          <w:color w:val="000000"/>
          <w:sz w:val="24"/>
          <w:szCs w:val="24"/>
          <w:lang w:eastAsia="pl-PL"/>
        </w:rPr>
      </w:pPr>
    </w:p>
    <w:p w:rsidR="006D06C0" w:rsidRPr="009534FE" w:rsidRDefault="006D06C0" w:rsidP="00E9715C">
      <w:pPr>
        <w:suppressAutoHyphens w:val="0"/>
        <w:spacing w:after="9" w:line="268" w:lineRule="auto"/>
        <w:ind w:left="758"/>
        <w:jc w:val="both"/>
        <w:rPr>
          <w:rFonts w:ascii="Times New Roman" w:eastAsia="Times New Roman" w:hAnsi="Times New Roman" w:cs="Times New Roman"/>
          <w:color w:val="000000"/>
          <w:sz w:val="24"/>
          <w:szCs w:val="24"/>
          <w:lang w:eastAsia="pl-PL"/>
        </w:rPr>
      </w:pPr>
      <w:r w:rsidRPr="009534FE">
        <w:rPr>
          <w:rFonts w:ascii="Times New Roman" w:eastAsia="Times New Roman" w:hAnsi="Times New Roman" w:cs="Times New Roman"/>
          <w:color w:val="000000"/>
          <w:sz w:val="24"/>
          <w:szCs w:val="24"/>
          <w:lang w:eastAsia="pl-PL"/>
        </w:rPr>
        <w:t xml:space="preserve">w przypadku nie udostepnienia Wykonawcy, zgodnie z proponowanym przez niego harmonogramem, pomieszczeń Domu Dziecka lub szkoły w związku z prowadzeniem zajęć lekcyjnych lub też opóźnionego udostepnienia pomieszczeń w stosunku do uzgodnionego harmonogramu. </w:t>
      </w:r>
    </w:p>
    <w:p w:rsidR="00EF4CE7" w:rsidRPr="009534FE" w:rsidRDefault="00F82AC3" w:rsidP="00443A6C">
      <w:pPr>
        <w:numPr>
          <w:ilvl w:val="1"/>
          <w:numId w:val="29"/>
        </w:numPr>
        <w:suppressAutoHyphens w:val="0"/>
        <w:spacing w:after="9" w:line="268" w:lineRule="auto"/>
        <w:jc w:val="both"/>
        <w:rPr>
          <w:rFonts w:ascii="Times New Roman" w:eastAsia="Times New Roman" w:hAnsi="Times New Roman" w:cs="Times New Roman"/>
          <w:color w:val="000000"/>
          <w:sz w:val="24"/>
          <w:szCs w:val="24"/>
          <w:lang w:eastAsia="pl-PL"/>
        </w:rPr>
      </w:pPr>
      <w:r w:rsidRPr="009534FE">
        <w:rPr>
          <w:rFonts w:ascii="Times New Roman" w:hAnsi="Times New Roman" w:cs="Times New Roman"/>
          <w:sz w:val="24"/>
          <w:szCs w:val="24"/>
        </w:rPr>
        <w:t xml:space="preserve">zmiany rzutującej na wynagrodzenie w  przypadku ustawowej zmiany stawki podatku od towarów i usług (VAT) lub konieczności wykonania robót zamiennych o niższej lub wyższej wartości niż przedmiot  zamówienia  w umowie. </w:t>
      </w:r>
    </w:p>
    <w:p w:rsidR="00EF4CE7" w:rsidRPr="009534FE" w:rsidRDefault="00F82AC3" w:rsidP="00443A6C">
      <w:pPr>
        <w:numPr>
          <w:ilvl w:val="1"/>
          <w:numId w:val="29"/>
        </w:numPr>
        <w:suppressAutoHyphens w:val="0"/>
        <w:spacing w:after="9" w:line="268" w:lineRule="auto"/>
        <w:jc w:val="both"/>
        <w:rPr>
          <w:rFonts w:ascii="Times New Roman" w:eastAsia="Times New Roman" w:hAnsi="Times New Roman" w:cs="Times New Roman"/>
          <w:color w:val="000000"/>
          <w:sz w:val="24"/>
          <w:szCs w:val="24"/>
          <w:lang w:eastAsia="pl-PL"/>
        </w:rPr>
      </w:pPr>
      <w:r w:rsidRPr="009534FE">
        <w:rPr>
          <w:rFonts w:ascii="Times New Roman" w:hAnsi="Times New Roman" w:cs="Times New Roman"/>
          <w:sz w:val="24"/>
          <w:szCs w:val="24"/>
        </w:rPr>
        <w:t xml:space="preserve">zmiany personelu nadzorującego roboty.  </w:t>
      </w:r>
    </w:p>
    <w:p w:rsidR="000D5E32" w:rsidRPr="009534FE" w:rsidRDefault="00E9715C" w:rsidP="00E9715C">
      <w:pPr>
        <w:suppressAutoHyphens w:val="0"/>
        <w:spacing w:after="9" w:line="268" w:lineRule="auto"/>
        <w:jc w:val="both"/>
        <w:rPr>
          <w:rFonts w:ascii="Times New Roman" w:eastAsia="Times New Roman" w:hAnsi="Times New Roman" w:cs="Times New Roman"/>
          <w:color w:val="000000"/>
          <w:sz w:val="24"/>
          <w:szCs w:val="24"/>
          <w:lang w:eastAsia="pl-PL"/>
        </w:rPr>
      </w:pPr>
      <w:r w:rsidRPr="009534FE">
        <w:rPr>
          <w:rFonts w:ascii="Times New Roman" w:hAnsi="Times New Roman" w:cs="Times New Roman"/>
          <w:sz w:val="24"/>
          <w:szCs w:val="24"/>
        </w:rPr>
        <w:t>5.</w:t>
      </w:r>
      <w:r w:rsidRPr="009534FE">
        <w:rPr>
          <w:rFonts w:ascii="Times New Roman" w:eastAsia="Times New Roman" w:hAnsi="Times New Roman" w:cs="Times New Roman"/>
          <w:color w:val="000000"/>
          <w:sz w:val="24"/>
          <w:szCs w:val="24"/>
          <w:lang w:eastAsia="pl-PL"/>
        </w:rPr>
        <w:t xml:space="preserve"> </w:t>
      </w:r>
      <w:r w:rsidR="00F82AC3" w:rsidRPr="009534FE">
        <w:rPr>
          <w:rFonts w:ascii="Times New Roman" w:hAnsi="Times New Roman" w:cs="Times New Roman"/>
          <w:sz w:val="24"/>
          <w:szCs w:val="24"/>
        </w:rPr>
        <w:t>Zmiany dopuszczone będą wyłącznie pod warunkiem złożenia pisemnego wniosku, zawierającego przyczyny i uzasadnienia zmian, zatwierdzonego przez Zamawiającego.</w:t>
      </w:r>
      <w:r w:rsidR="000D5E32" w:rsidRPr="009534FE">
        <w:rPr>
          <w:rFonts w:ascii="Times New Roman" w:hAnsi="Times New Roman" w:cs="Times New Roman"/>
          <w:sz w:val="24"/>
          <w:szCs w:val="24"/>
        </w:rPr>
        <w:t xml:space="preserve"> </w:t>
      </w:r>
      <w:r w:rsidR="000D5E32" w:rsidRPr="009534FE">
        <w:rPr>
          <w:rFonts w:ascii="Times New Roman" w:eastAsia="Times New Roman" w:hAnsi="Times New Roman" w:cs="Times New Roman"/>
          <w:color w:val="000000"/>
          <w:sz w:val="24"/>
          <w:szCs w:val="24"/>
          <w:lang w:eastAsia="pl-PL"/>
        </w:rPr>
        <w:t xml:space="preserve">Powyższe postanowienia stanowią katalog zmian na które Zamawiający może wyrazić zgodę. Nie stanowią jednocześnie zobowiązania do wyrażenia zgody. </w:t>
      </w:r>
    </w:p>
    <w:p w:rsidR="00EF4CE7" w:rsidRPr="00443A6C" w:rsidRDefault="00EF4CE7" w:rsidP="00E9715C">
      <w:pPr>
        <w:suppressAutoHyphens w:val="0"/>
        <w:spacing w:after="9" w:line="268" w:lineRule="auto"/>
        <w:ind w:left="758"/>
        <w:jc w:val="both"/>
        <w:rPr>
          <w:rFonts w:ascii="Times New Roman" w:eastAsia="Times New Roman" w:hAnsi="Times New Roman" w:cs="Times New Roman"/>
          <w:color w:val="000000"/>
          <w:sz w:val="24"/>
          <w:szCs w:val="24"/>
          <w:lang w:eastAsia="pl-PL"/>
        </w:rPr>
      </w:pP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5</w:t>
      </w:r>
    </w:p>
    <w:p w:rsidR="00EF4CE7" w:rsidRPr="006D06C0" w:rsidRDefault="00F82AC3">
      <w:pPr>
        <w:widowControl w:val="0"/>
        <w:spacing w:before="100" w:after="100"/>
        <w:rPr>
          <w:rFonts w:ascii="Times New Roman" w:hAnsi="Times New Roman" w:cs="Times New Roman"/>
          <w:bCs/>
          <w:sz w:val="24"/>
          <w:szCs w:val="24"/>
        </w:rPr>
      </w:pPr>
      <w:r w:rsidRPr="006D06C0">
        <w:rPr>
          <w:rFonts w:ascii="Times New Roman" w:hAnsi="Times New Roman" w:cs="Times New Roman"/>
          <w:bCs/>
          <w:sz w:val="24"/>
          <w:szCs w:val="24"/>
        </w:rPr>
        <w:t>Wszelkie zmiany umowy wymagają formy pisemnej pod rygorem nieważności.</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6</w:t>
      </w:r>
      <w:r w:rsidRPr="006D06C0">
        <w:rPr>
          <w:rFonts w:ascii="Times New Roman" w:hAnsi="Times New Roman" w:cs="Times New Roman"/>
          <w:b/>
          <w:bCs/>
          <w:sz w:val="24"/>
          <w:szCs w:val="24"/>
        </w:rPr>
        <w:br/>
      </w:r>
      <w:r w:rsidRPr="006D06C0">
        <w:rPr>
          <w:rFonts w:ascii="Times New Roman" w:hAnsi="Times New Roman" w:cs="Times New Roman"/>
          <w:sz w:val="24"/>
          <w:szCs w:val="24"/>
        </w:rPr>
        <w:t>Umowa wchodzi w życie z dniem jej podpisania przez strony.</w:t>
      </w:r>
    </w:p>
    <w:p w:rsidR="00EF4CE7" w:rsidRPr="006D06C0" w:rsidRDefault="00F82AC3">
      <w:pPr>
        <w:widowControl w:val="0"/>
        <w:spacing w:before="100" w:after="100"/>
        <w:jc w:val="center"/>
        <w:rPr>
          <w:rFonts w:ascii="Times New Roman" w:hAnsi="Times New Roman" w:cs="Times New Roman"/>
          <w:b/>
          <w:bCs/>
          <w:sz w:val="24"/>
          <w:szCs w:val="24"/>
        </w:rPr>
      </w:pPr>
      <w:r w:rsidRPr="006D06C0">
        <w:rPr>
          <w:rFonts w:ascii="Times New Roman" w:hAnsi="Times New Roman" w:cs="Times New Roman"/>
          <w:b/>
          <w:bCs/>
          <w:sz w:val="24"/>
          <w:szCs w:val="24"/>
        </w:rPr>
        <w:t>§ 1</w:t>
      </w:r>
      <w:r w:rsidR="00A9058D" w:rsidRPr="006D06C0">
        <w:rPr>
          <w:rFonts w:ascii="Times New Roman" w:hAnsi="Times New Roman" w:cs="Times New Roman"/>
          <w:b/>
          <w:bCs/>
          <w:sz w:val="24"/>
          <w:szCs w:val="24"/>
        </w:rPr>
        <w:t>7</w:t>
      </w:r>
    </w:p>
    <w:p w:rsidR="008B0ED1" w:rsidRPr="006D06C0" w:rsidRDefault="00F82AC3">
      <w:pPr>
        <w:widowControl w:val="0"/>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Umowę sporządzono w 2 jednobrzmiących egzemplarzach, 1 egzemplarz  dla Wykonawcy i 1 egzemplarz dla Zamawiającego. Integralną część  umowy  stanowią załączniki:</w:t>
      </w:r>
    </w:p>
    <w:p w:rsidR="00EF4CE7" w:rsidRPr="006D06C0" w:rsidRDefault="00F82AC3" w:rsidP="00084286">
      <w:pPr>
        <w:widowControl w:val="0"/>
        <w:spacing w:before="100" w:after="100"/>
        <w:jc w:val="both"/>
        <w:rPr>
          <w:rFonts w:ascii="Times New Roman" w:hAnsi="Times New Roman" w:cs="Times New Roman"/>
          <w:sz w:val="24"/>
          <w:szCs w:val="24"/>
        </w:rPr>
      </w:pPr>
      <w:r w:rsidRPr="006D06C0">
        <w:rPr>
          <w:rFonts w:ascii="Times New Roman" w:hAnsi="Times New Roman" w:cs="Times New Roman"/>
          <w:sz w:val="24"/>
          <w:szCs w:val="24"/>
        </w:rPr>
        <w:t>WYKONAWCA:                                                                                         ZAMAWIAJĄCY:</w:t>
      </w:r>
    </w:p>
    <w:sectPr w:rsidR="00EF4CE7" w:rsidRPr="006D06C0" w:rsidSect="008B0E8E">
      <w:headerReference w:type="even" r:id="rId8"/>
      <w:headerReference w:type="default" r:id="rId9"/>
      <w:footerReference w:type="even" r:id="rId10"/>
      <w:footerReference w:type="default" r:id="rId11"/>
      <w:headerReference w:type="first" r:id="rId12"/>
      <w:footerReference w:type="first" r:id="rId13"/>
      <w:pgSz w:w="11906" w:h="16838"/>
      <w:pgMar w:top="567" w:right="1417" w:bottom="56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A3" w:rsidRDefault="003A43A3" w:rsidP="008B0E8E">
      <w:pPr>
        <w:spacing w:after="0" w:line="240" w:lineRule="auto"/>
      </w:pPr>
      <w:r>
        <w:separator/>
      </w:r>
    </w:p>
  </w:endnote>
  <w:endnote w:type="continuationSeparator" w:id="0">
    <w:p w:rsidR="003A43A3" w:rsidRDefault="003A43A3" w:rsidP="008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8E" w:rsidRDefault="008B0E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1272"/>
      <w:docPartObj>
        <w:docPartGallery w:val="Page Numbers (Bottom of Page)"/>
        <w:docPartUnique/>
      </w:docPartObj>
    </w:sdtPr>
    <w:sdtContent>
      <w:p w:rsidR="008B0E8E" w:rsidRDefault="008B0E8E">
        <w:pPr>
          <w:pStyle w:val="Stopka"/>
          <w:jc w:val="center"/>
        </w:pPr>
        <w:r>
          <w:fldChar w:fldCharType="begin"/>
        </w:r>
        <w:r>
          <w:instrText>PAGE   \* MERGEFORMAT</w:instrText>
        </w:r>
        <w:r>
          <w:fldChar w:fldCharType="separate"/>
        </w:r>
        <w:r w:rsidR="00EF7A92">
          <w:rPr>
            <w:noProof/>
          </w:rPr>
          <w:t>12</w:t>
        </w:r>
        <w:r>
          <w:fldChar w:fldCharType="end"/>
        </w:r>
      </w:p>
    </w:sdtContent>
  </w:sdt>
  <w:p w:rsidR="008B0E8E" w:rsidRDefault="008B0E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8E" w:rsidRDefault="008B0E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A3" w:rsidRDefault="003A43A3" w:rsidP="008B0E8E">
      <w:pPr>
        <w:spacing w:after="0" w:line="240" w:lineRule="auto"/>
      </w:pPr>
      <w:r>
        <w:separator/>
      </w:r>
    </w:p>
  </w:footnote>
  <w:footnote w:type="continuationSeparator" w:id="0">
    <w:p w:rsidR="003A43A3" w:rsidRDefault="003A43A3" w:rsidP="008B0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8E" w:rsidRDefault="008B0E8E">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8E" w:rsidRDefault="008B0E8E">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8E" w:rsidRDefault="008B0E8E">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b/>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1506"/>
        </w:tabs>
        <w:ind w:left="1506" w:hanging="360"/>
      </w:pPr>
    </w:lvl>
  </w:abstractNum>
  <w:abstractNum w:abstractNumId="2"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0000018"/>
    <w:multiLevelType w:val="singleLevel"/>
    <w:tmpl w:val="00000018"/>
    <w:name w:val="WW8Num26"/>
    <w:lvl w:ilvl="0">
      <w:start w:val="1"/>
      <w:numFmt w:val="decimal"/>
      <w:lvlText w:val="%1."/>
      <w:lvlJc w:val="left"/>
      <w:pPr>
        <w:tabs>
          <w:tab w:val="num" w:pos="0"/>
        </w:tabs>
        <w:ind w:left="720" w:hanging="360"/>
      </w:pPr>
      <w:rPr>
        <w:rFonts w:ascii="Arial" w:hAnsi="Arial" w:cs="Arial"/>
        <w:b/>
        <w:sz w:val="20"/>
        <w:szCs w:val="20"/>
      </w:rPr>
    </w:lvl>
  </w:abstractNum>
  <w:abstractNum w:abstractNumId="4" w15:restartNumberingAfterBreak="0">
    <w:nsid w:val="0000001C"/>
    <w:multiLevelType w:val="singleLevel"/>
    <w:tmpl w:val="0000001C"/>
    <w:name w:val="WW8Num30"/>
    <w:lvl w:ilvl="0">
      <w:start w:val="1"/>
      <w:numFmt w:val="decimal"/>
      <w:lvlText w:val="%1)"/>
      <w:lvlJc w:val="left"/>
      <w:pPr>
        <w:tabs>
          <w:tab w:val="num" w:pos="0"/>
        </w:tabs>
        <w:ind w:left="720" w:hanging="360"/>
      </w:pPr>
      <w:rPr>
        <w:rFonts w:ascii="Arial" w:hAnsi="Arial" w:cs="Arial"/>
        <w:sz w:val="20"/>
        <w:szCs w:val="20"/>
      </w:rPr>
    </w:lvl>
  </w:abstractNum>
  <w:abstractNum w:abstractNumId="5" w15:restartNumberingAfterBreak="0">
    <w:nsid w:val="00000021"/>
    <w:multiLevelType w:val="singleLevel"/>
    <w:tmpl w:val="00000021"/>
    <w:name w:val="WW8Num35"/>
    <w:lvl w:ilvl="0">
      <w:start w:val="1"/>
      <w:numFmt w:val="decimal"/>
      <w:lvlText w:val="%1."/>
      <w:lvlJc w:val="left"/>
      <w:pPr>
        <w:tabs>
          <w:tab w:val="num" w:pos="0"/>
        </w:tabs>
        <w:ind w:left="360" w:hanging="360"/>
      </w:pPr>
      <w:rPr>
        <w:rFonts w:ascii="Arial" w:hAnsi="Arial" w:cs="Arial" w:hint="default"/>
        <w:b/>
        <w:sz w:val="20"/>
        <w:szCs w:val="20"/>
      </w:rPr>
    </w:lvl>
  </w:abstractNum>
  <w:abstractNum w:abstractNumId="6" w15:restartNumberingAfterBreak="0">
    <w:nsid w:val="0000002A"/>
    <w:multiLevelType w:val="singleLevel"/>
    <w:tmpl w:val="0000002A"/>
    <w:name w:val="WW8Num45"/>
    <w:lvl w:ilvl="0">
      <w:start w:val="1"/>
      <w:numFmt w:val="decimal"/>
      <w:lvlText w:val="%1)"/>
      <w:lvlJc w:val="left"/>
      <w:pPr>
        <w:tabs>
          <w:tab w:val="num" w:pos="0"/>
        </w:tabs>
        <w:ind w:left="720" w:hanging="360"/>
      </w:pPr>
      <w:rPr>
        <w:rFonts w:ascii="Arial" w:hAnsi="Arial" w:cs="Arial"/>
        <w:sz w:val="20"/>
        <w:szCs w:val="20"/>
      </w:rPr>
    </w:lvl>
  </w:abstractNum>
  <w:abstractNum w:abstractNumId="7" w15:restartNumberingAfterBreak="0">
    <w:nsid w:val="04567EBD"/>
    <w:multiLevelType w:val="multilevel"/>
    <w:tmpl w:val="E9588B1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177011"/>
    <w:multiLevelType w:val="multilevel"/>
    <w:tmpl w:val="24089132"/>
    <w:lvl w:ilvl="0">
      <w:start w:val="19"/>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10331476"/>
    <w:multiLevelType w:val="multilevel"/>
    <w:tmpl w:val="587E40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25893"/>
    <w:multiLevelType w:val="multilevel"/>
    <w:tmpl w:val="83F4C1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174449A7"/>
    <w:multiLevelType w:val="multilevel"/>
    <w:tmpl w:val="9A8C930A"/>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C76931"/>
    <w:multiLevelType w:val="hybridMultilevel"/>
    <w:tmpl w:val="D352A34C"/>
    <w:lvl w:ilvl="0" w:tplc="5D0AA086">
      <w:start w:val="1"/>
      <w:numFmt w:val="decimal"/>
      <w:lvlText w:val="%1)"/>
      <w:lvlJc w:val="left"/>
      <w:pPr>
        <w:ind w:left="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E2AC98">
      <w:start w:val="1"/>
      <w:numFmt w:val="lowerLetter"/>
      <w:lvlText w:val="%2)"/>
      <w:lvlJc w:val="left"/>
      <w:pPr>
        <w:ind w:left="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012CF12">
      <w:start w:val="1"/>
      <w:numFmt w:val="bullet"/>
      <w:lvlText w:val="-"/>
      <w:lvlJc w:val="left"/>
      <w:pPr>
        <w:ind w:left="1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204DB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6AACAC">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E927934">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C0E97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80A2E6">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6E3E10">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C2450B4"/>
    <w:multiLevelType w:val="multilevel"/>
    <w:tmpl w:val="9EF21DFA"/>
    <w:lvl w:ilvl="0">
      <w:start w:val="1"/>
      <w:numFmt w:val="decimal"/>
      <w:lvlText w:val="%1."/>
      <w:lvlJc w:val="left"/>
      <w:pPr>
        <w:tabs>
          <w:tab w:val="num" w:pos="2340"/>
        </w:tabs>
        <w:ind w:left="234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A0804"/>
    <w:multiLevelType w:val="hybridMultilevel"/>
    <w:tmpl w:val="84A0684E"/>
    <w:lvl w:ilvl="0" w:tplc="0866AB8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F7EAC92">
      <w:start w:val="1"/>
      <w:numFmt w:val="bullet"/>
      <w:lvlText w:val="o"/>
      <w:lvlJc w:val="left"/>
      <w:pPr>
        <w:ind w:left="7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DA008C2">
      <w:start w:val="1"/>
      <w:numFmt w:val="bullet"/>
      <w:lvlText w:val="•"/>
      <w:lvlJc w:val="left"/>
      <w:pPr>
        <w:ind w:left="11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D36E856">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E0EBD34">
      <w:start w:val="1"/>
      <w:numFmt w:val="bullet"/>
      <w:lvlText w:val="o"/>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8EFFE0">
      <w:start w:val="1"/>
      <w:numFmt w:val="bullet"/>
      <w:lvlText w:val="▪"/>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07CB800">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DAEA088">
      <w:start w:val="1"/>
      <w:numFmt w:val="bullet"/>
      <w:lvlText w:val="o"/>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828FBEE">
      <w:start w:val="1"/>
      <w:numFmt w:val="bullet"/>
      <w:lvlText w:val="▪"/>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9E0395C"/>
    <w:multiLevelType w:val="multilevel"/>
    <w:tmpl w:val="73424F9E"/>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7" w15:restartNumberingAfterBreak="0">
    <w:nsid w:val="2A7B5BDF"/>
    <w:multiLevelType w:val="multilevel"/>
    <w:tmpl w:val="77684CE6"/>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8C54FB"/>
    <w:multiLevelType w:val="multilevel"/>
    <w:tmpl w:val="DA64B9D8"/>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FF716E"/>
    <w:multiLevelType w:val="multilevel"/>
    <w:tmpl w:val="97BA2172"/>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0" w15:restartNumberingAfterBreak="0">
    <w:nsid w:val="414B1568"/>
    <w:multiLevelType w:val="multilevel"/>
    <w:tmpl w:val="E4202A98"/>
    <w:lvl w:ilvl="0">
      <w:start w:val="1"/>
      <w:numFmt w:val="decimal"/>
      <w:lvlText w:val="%1."/>
      <w:lvlJc w:val="left"/>
      <w:pPr>
        <w:tabs>
          <w:tab w:val="num" w:pos="2880"/>
        </w:tabs>
        <w:ind w:left="2880" w:hanging="360"/>
      </w:pPr>
    </w:lvl>
    <w:lvl w:ilvl="1">
      <w:start w:val="15"/>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D82EC1"/>
    <w:multiLevelType w:val="hybridMultilevel"/>
    <w:tmpl w:val="379CC434"/>
    <w:lvl w:ilvl="0" w:tplc="04150017">
      <w:start w:val="2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E28F3"/>
    <w:multiLevelType w:val="multilevel"/>
    <w:tmpl w:val="5FDA9F2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46670E"/>
    <w:multiLevelType w:val="multilevel"/>
    <w:tmpl w:val="BAF03C86"/>
    <w:lvl w:ilvl="0">
      <w:start w:val="1"/>
      <w:numFmt w:val="lowerLetter"/>
      <w:lvlText w:val="%1)"/>
      <w:lvlJc w:val="left"/>
      <w:pPr>
        <w:tabs>
          <w:tab w:val="num" w:pos="1440"/>
        </w:tabs>
        <w:ind w:left="144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076305"/>
    <w:multiLevelType w:val="multilevel"/>
    <w:tmpl w:val="F1C4AF10"/>
    <w:lvl w:ilvl="0">
      <w:start w:val="1"/>
      <w:numFmt w:val="decimal"/>
      <w:lvlText w:val="%1."/>
      <w:lvlJc w:val="left"/>
      <w:pPr>
        <w:tabs>
          <w:tab w:val="num" w:pos="2880"/>
        </w:tabs>
        <w:ind w:left="2880" w:hanging="360"/>
      </w:pPr>
      <w:rPr>
        <w:b/>
        <w:sz w:val="24"/>
      </w:r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573759"/>
    <w:multiLevelType w:val="multilevel"/>
    <w:tmpl w:val="FA567CA8"/>
    <w:lvl w:ilvl="0">
      <w:start w:val="1"/>
      <w:numFmt w:val="lowerLetter"/>
      <w:lvlText w:val="%1)"/>
      <w:lvlJc w:val="left"/>
      <w:pPr>
        <w:tabs>
          <w:tab w:val="num" w:pos="2880"/>
        </w:tabs>
        <w:ind w:left="2880" w:hanging="360"/>
      </w:pPr>
    </w:lvl>
    <w:lvl w:ilvl="1">
      <w:start w:val="2"/>
      <w:numFmt w:val="decimal"/>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6" w15:restartNumberingAfterBreak="0">
    <w:nsid w:val="677661F4"/>
    <w:multiLevelType w:val="multilevel"/>
    <w:tmpl w:val="28F2202C"/>
    <w:lvl w:ilvl="0">
      <w:start w:val="1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910F72"/>
    <w:multiLevelType w:val="multilevel"/>
    <w:tmpl w:val="694E5700"/>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F12935"/>
    <w:multiLevelType w:val="multilevel"/>
    <w:tmpl w:val="0EE610CC"/>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A0274DF"/>
    <w:multiLevelType w:val="hybridMultilevel"/>
    <w:tmpl w:val="48869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3"/>
  </w:num>
  <w:num w:numId="3">
    <w:abstractNumId w:val="17"/>
  </w:num>
  <w:num w:numId="4">
    <w:abstractNumId w:val="20"/>
  </w:num>
  <w:num w:numId="5">
    <w:abstractNumId w:val="15"/>
  </w:num>
  <w:num w:numId="6">
    <w:abstractNumId w:val="28"/>
  </w:num>
  <w:num w:numId="7">
    <w:abstractNumId w:val="25"/>
  </w:num>
  <w:num w:numId="8">
    <w:abstractNumId w:val="24"/>
  </w:num>
  <w:num w:numId="9">
    <w:abstractNumId w:val="23"/>
  </w:num>
  <w:num w:numId="10">
    <w:abstractNumId w:val="18"/>
  </w:num>
  <w:num w:numId="11">
    <w:abstractNumId w:val="11"/>
  </w:num>
  <w:num w:numId="12">
    <w:abstractNumId w:val="19"/>
  </w:num>
  <w:num w:numId="13">
    <w:abstractNumId w:val="16"/>
  </w:num>
  <w:num w:numId="14">
    <w:abstractNumId w:val="27"/>
  </w:num>
  <w:num w:numId="15">
    <w:abstractNumId w:val="9"/>
  </w:num>
  <w:num w:numId="16">
    <w:abstractNumId w:val="8"/>
  </w:num>
  <w:num w:numId="17">
    <w:abstractNumId w:val="26"/>
  </w:num>
  <w:num w:numId="18">
    <w:abstractNumId w:val="22"/>
  </w:num>
  <w:num w:numId="19">
    <w:abstractNumId w:val="10"/>
  </w:num>
  <w:num w:numId="20">
    <w:abstractNumId w:val="21"/>
  </w:num>
  <w:num w:numId="21">
    <w:abstractNumId w:val="0"/>
    <w:lvlOverride w:ilvl="0">
      <w:startOverride w:val="1"/>
    </w:lvlOverride>
  </w:num>
  <w:num w:numId="22">
    <w:abstractNumId w:val="6"/>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
    <w:lvlOverride w:ilvl="0">
      <w:startOverride w:val="1"/>
    </w:lvlOverride>
  </w:num>
  <w:num w:numId="28">
    <w:abstractNumId w:val="4"/>
    <w:lvlOverride w:ilvl="0">
      <w:startOverride w:val="1"/>
    </w:lvlOverride>
  </w:num>
  <w:num w:numId="29">
    <w:abstractNumId w:val="12"/>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E7"/>
    <w:rsid w:val="00033644"/>
    <w:rsid w:val="00084286"/>
    <w:rsid w:val="000D5E32"/>
    <w:rsid w:val="00147050"/>
    <w:rsid w:val="0018403A"/>
    <w:rsid w:val="00184064"/>
    <w:rsid w:val="001900E0"/>
    <w:rsid w:val="002835AC"/>
    <w:rsid w:val="002B373F"/>
    <w:rsid w:val="00350012"/>
    <w:rsid w:val="003A43A3"/>
    <w:rsid w:val="003F459C"/>
    <w:rsid w:val="00443A6C"/>
    <w:rsid w:val="004D355F"/>
    <w:rsid w:val="005E0622"/>
    <w:rsid w:val="00673FF3"/>
    <w:rsid w:val="0068202A"/>
    <w:rsid w:val="006D06C0"/>
    <w:rsid w:val="006F1732"/>
    <w:rsid w:val="00776610"/>
    <w:rsid w:val="007B7F91"/>
    <w:rsid w:val="007C4450"/>
    <w:rsid w:val="007C71FC"/>
    <w:rsid w:val="008B0E8E"/>
    <w:rsid w:val="008B0ED1"/>
    <w:rsid w:val="009534FE"/>
    <w:rsid w:val="00987ABA"/>
    <w:rsid w:val="009A1D13"/>
    <w:rsid w:val="009D1289"/>
    <w:rsid w:val="00A9058D"/>
    <w:rsid w:val="00AC0827"/>
    <w:rsid w:val="00C17083"/>
    <w:rsid w:val="00CF509E"/>
    <w:rsid w:val="00DB0C5C"/>
    <w:rsid w:val="00DB68DE"/>
    <w:rsid w:val="00E20911"/>
    <w:rsid w:val="00E9715C"/>
    <w:rsid w:val="00EF4CE7"/>
    <w:rsid w:val="00EF7A92"/>
    <w:rsid w:val="00F82AC3"/>
    <w:rsid w:val="00FA1A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5254E-5B0E-4DD4-A2A8-4D85BC8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qFormat/>
    <w:rsid w:val="00C04584"/>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retekstu"/>
    <w:qFormat/>
    <w:rsid w:val="00C04584"/>
    <w:rPr>
      <w:rFonts w:ascii="Times New Roman" w:eastAsia="Times New Roman" w:hAnsi="Times New Roman" w:cs="Times New Roman"/>
      <w:sz w:val="24"/>
      <w:szCs w:val="20"/>
      <w:lang w:eastAsia="pl-PL"/>
    </w:rPr>
  </w:style>
  <w:style w:type="character" w:styleId="Pogrubienie">
    <w:name w:val="Strong"/>
    <w:qFormat/>
    <w:rsid w:val="00C04584"/>
    <w:rPr>
      <w:rFonts w:cs="Times New Roman"/>
      <w:b/>
      <w:bCs/>
    </w:rPr>
  </w:style>
  <w:style w:type="character" w:customStyle="1" w:styleId="PodtytuZnak">
    <w:name w:val="Podtytuł Znak"/>
    <w:basedOn w:val="Domylnaczcionkaakapitu"/>
    <w:link w:val="Podtytu"/>
    <w:uiPriority w:val="11"/>
    <w:qFormat/>
    <w:rsid w:val="00C04584"/>
    <w:rPr>
      <w:rFonts w:eastAsiaTheme="minorEastAsia"/>
      <w:color w:val="5A5A5A" w:themeColor="text1" w:themeTint="A5"/>
      <w:spacing w:val="15"/>
    </w:rPr>
  </w:style>
  <w:style w:type="character" w:customStyle="1" w:styleId="TekstdymkaZnak">
    <w:name w:val="Tekst dymka Znak"/>
    <w:basedOn w:val="Domylnaczcionkaakapitu"/>
    <w:link w:val="Tekstdymka"/>
    <w:uiPriority w:val="99"/>
    <w:semiHidden/>
    <w:qFormat/>
    <w:rsid w:val="00F151E0"/>
    <w:rPr>
      <w:rFonts w:ascii="Segoe UI" w:hAnsi="Segoe UI" w:cs="Segoe UI"/>
      <w:sz w:val="18"/>
      <w:szCs w:val="18"/>
    </w:rPr>
  </w:style>
  <w:style w:type="character" w:customStyle="1" w:styleId="ListLabel1">
    <w:name w:val="ListLabel 1"/>
    <w:qFormat/>
    <w:rPr>
      <w:b/>
      <w:sz w:val="24"/>
    </w:rPr>
  </w:style>
  <w:style w:type="character" w:customStyle="1" w:styleId="ListLabel2">
    <w:name w:val="ListLabel 2"/>
    <w:qFormat/>
    <w:rPr>
      <w:rFonts w:eastAsia="Times New Roman" w:cs="Times New Roman"/>
    </w:rPr>
  </w:style>
  <w:style w:type="character" w:customStyle="1" w:styleId="ListLabel3">
    <w:name w:val="ListLabel 3"/>
    <w:qFormat/>
    <w:rPr>
      <w:b/>
      <w:sz w:val="24"/>
    </w:rPr>
  </w:style>
  <w:style w:type="character" w:customStyle="1" w:styleId="ListLabel4">
    <w:name w:val="ListLabel 4"/>
    <w:qFormat/>
    <w:rPr>
      <w:rFonts w:cs="Times New Roman"/>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C04584"/>
    <w:pPr>
      <w:spacing w:after="0" w:line="240" w:lineRule="auto"/>
    </w:pPr>
    <w:rPr>
      <w:rFonts w:ascii="Times New Roman" w:eastAsia="Times New Roman" w:hAnsi="Times New Roman" w:cs="Times New Roman"/>
      <w:sz w:val="24"/>
      <w:szCs w:val="20"/>
      <w:lang w:eastAsia="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C04584"/>
    <w:pPr>
      <w:widowControl w:val="0"/>
      <w:spacing w:before="100" w:after="100" w:line="240" w:lineRule="auto"/>
      <w:jc w:val="center"/>
    </w:pPr>
    <w:rPr>
      <w:rFonts w:ascii="Times New Roman" w:eastAsia="Times New Roman" w:hAnsi="Times New Roman" w:cs="Times New Roman"/>
      <w:b/>
      <w:bCs/>
      <w:sz w:val="24"/>
      <w:szCs w:val="24"/>
      <w:lang w:eastAsia="ar-SA"/>
    </w:rPr>
  </w:style>
  <w:style w:type="paragraph" w:customStyle="1" w:styleId="ZnakZnak">
    <w:name w:val="Znak Znak"/>
    <w:basedOn w:val="Normalny"/>
    <w:qFormat/>
    <w:rsid w:val="00C04584"/>
    <w:pPr>
      <w:spacing w:line="240" w:lineRule="exact"/>
    </w:pPr>
    <w:rPr>
      <w:rFonts w:ascii="Tahoma" w:eastAsia="Times New Roman" w:hAnsi="Tahoma" w:cs="Times New Roman"/>
      <w:sz w:val="20"/>
      <w:szCs w:val="20"/>
      <w:lang w:val="en-US"/>
    </w:rPr>
  </w:style>
  <w:style w:type="paragraph" w:styleId="Podtytu">
    <w:name w:val="Subtitle"/>
    <w:basedOn w:val="Normalny"/>
    <w:link w:val="PodtytuZnak"/>
    <w:uiPriority w:val="11"/>
    <w:qFormat/>
    <w:rsid w:val="00C04584"/>
    <w:rPr>
      <w:rFonts w:eastAsiaTheme="minorEastAsia"/>
      <w:color w:val="5A5A5A" w:themeColor="text1" w:themeTint="A5"/>
      <w:spacing w:val="15"/>
    </w:rPr>
  </w:style>
  <w:style w:type="paragraph" w:styleId="Akapitzlist">
    <w:name w:val="List Paragraph"/>
    <w:basedOn w:val="Normalny"/>
    <w:uiPriority w:val="34"/>
    <w:qFormat/>
    <w:rsid w:val="007A5C55"/>
    <w:pPr>
      <w:ind w:left="720"/>
      <w:contextualSpacing/>
    </w:pPr>
  </w:style>
  <w:style w:type="paragraph" w:styleId="Tekstdymka">
    <w:name w:val="Balloon Text"/>
    <w:basedOn w:val="Normalny"/>
    <w:link w:val="TekstdymkaZnak"/>
    <w:uiPriority w:val="99"/>
    <w:semiHidden/>
    <w:unhideWhenUsed/>
    <w:qFormat/>
    <w:rsid w:val="00F151E0"/>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8B0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E8E"/>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5277">
      <w:bodyDiv w:val="1"/>
      <w:marLeft w:val="0"/>
      <w:marRight w:val="0"/>
      <w:marTop w:val="0"/>
      <w:marBottom w:val="0"/>
      <w:divBdr>
        <w:top w:val="none" w:sz="0" w:space="0" w:color="auto"/>
        <w:left w:val="none" w:sz="0" w:space="0" w:color="auto"/>
        <w:bottom w:val="none" w:sz="0" w:space="0" w:color="auto"/>
        <w:right w:val="none" w:sz="0" w:space="0" w:color="auto"/>
      </w:divBdr>
    </w:div>
    <w:div w:id="1251624926">
      <w:bodyDiv w:val="1"/>
      <w:marLeft w:val="0"/>
      <w:marRight w:val="0"/>
      <w:marTop w:val="0"/>
      <w:marBottom w:val="0"/>
      <w:divBdr>
        <w:top w:val="none" w:sz="0" w:space="0" w:color="auto"/>
        <w:left w:val="none" w:sz="0" w:space="0" w:color="auto"/>
        <w:bottom w:val="none" w:sz="0" w:space="0" w:color="auto"/>
        <w:right w:val="none" w:sz="0" w:space="0" w:color="auto"/>
      </w:divBdr>
    </w:div>
    <w:div w:id="1328098180">
      <w:bodyDiv w:val="1"/>
      <w:marLeft w:val="0"/>
      <w:marRight w:val="0"/>
      <w:marTop w:val="0"/>
      <w:marBottom w:val="0"/>
      <w:divBdr>
        <w:top w:val="none" w:sz="0" w:space="0" w:color="auto"/>
        <w:left w:val="none" w:sz="0" w:space="0" w:color="auto"/>
        <w:bottom w:val="none" w:sz="0" w:space="0" w:color="auto"/>
        <w:right w:val="none" w:sz="0" w:space="0" w:color="auto"/>
      </w:divBdr>
    </w:div>
    <w:div w:id="1481342150">
      <w:bodyDiv w:val="1"/>
      <w:marLeft w:val="0"/>
      <w:marRight w:val="0"/>
      <w:marTop w:val="0"/>
      <w:marBottom w:val="0"/>
      <w:divBdr>
        <w:top w:val="none" w:sz="0" w:space="0" w:color="auto"/>
        <w:left w:val="none" w:sz="0" w:space="0" w:color="auto"/>
        <w:bottom w:val="none" w:sz="0" w:space="0" w:color="auto"/>
        <w:right w:val="none" w:sz="0" w:space="0" w:color="auto"/>
      </w:divBdr>
    </w:div>
    <w:div w:id="198280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6288</Words>
  <Characters>37734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1</cp:revision>
  <cp:lastPrinted>2019-10-16T08:45:00Z</cp:lastPrinted>
  <dcterms:created xsi:type="dcterms:W3CDTF">2019-10-09T12:48:00Z</dcterms:created>
  <dcterms:modified xsi:type="dcterms:W3CDTF">2019-10-17T11:23:00Z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